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3272" w14:textId="3243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23 декабря 2014 года № 35-3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сентября 2015 года № 44-2. Зарегистрировано Департаментом юстиции Жамбылской области 9 сентября 2015 года № 2750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21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11 декабря 2014 года № 33-3 "Об областном бюджете на 2015-2017 годы" (зарегистрировано в Реестре государственной регистрации нормативных правовых актов за № 2736)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Шуского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2451, опубликовано в районной газете "Шуская долина-Шу өңірі" от 7 января 2014 года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"8 712 455" заменить цифрами "8 803 796";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"6 819 322" заменить цифрами "6 640 590";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"8 901 981" заменить цифрами "8 993 322";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"36 000" заменить цифрами "18 105".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Молдашева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2015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35-3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1144"/>
        <w:gridCol w:w="5617"/>
        <w:gridCol w:w="3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02"/>
        <w:gridCol w:w="1379"/>
        <w:gridCol w:w="593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2015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2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1"/>
    <w:bookmarkStart w:name="z2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278"/>
        <w:gridCol w:w="1569"/>
        <w:gridCol w:w="1227"/>
        <w:gridCol w:w="2975"/>
        <w:gridCol w:w="1570"/>
        <w:gridCol w:w="1015"/>
        <w:gridCol w:w="1144"/>
        <w:gridCol w:w="101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 лен 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 ция мер по содей ствию экономическому разви тию регио нов в рамках Программы "Разви тие регио 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 воза учащихся до школы и обрат но в сельс кой мест 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 ческое обеспечение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2015 года № 44-2</w:t>
            </w:r>
          </w:p>
        </w:tc>
      </w:tr>
    </w:tbl>
    <w:bookmarkStart w:name="z2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3"/>
    <w:bookmarkStart w:name="z2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4800"/>
        <w:gridCol w:w="5647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Ески-Шуского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