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81db" w14:textId="56b8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23 декабря 2014 года № 35-3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ноября 2015 года № 46-2. Зарегистрировано Департаментом юстиции Жамбылской области 25 ноября 2015 года № 2828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19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за № 2819)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Шуского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2451, опубликовано в районной газете "Шуская долина-Шу өңірі" от 7 января 2014 года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"8 803 796" заменить цифрами "8 949 578";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"6 640 590" заменить цифрами "6 656 372";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"8 993 322" заменить цифрами "9 136 104";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"37 538" заменить цифрами "40 538"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Молдашева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02"/>
        <w:gridCol w:w="1379"/>
        <w:gridCol w:w="5935"/>
        <w:gridCol w:w="2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(детей- сирот),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“Өрлеу”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государственных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35-3</w:t>
            </w:r>
          </w:p>
        </w:tc>
      </w:tr>
    </w:tbl>
    <w:bookmarkStart w:name="z2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bookmarkEnd w:id="2"/>
    <w:bookmarkStart w:name="z2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1537"/>
        <w:gridCol w:w="1888"/>
        <w:gridCol w:w="1477"/>
        <w:gridCol w:w="2813"/>
        <w:gridCol w:w="1378"/>
        <w:gridCol w:w="1221"/>
        <w:gridCol w:w="1377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Бирликустемского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Дулатского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Жанакогамского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города Шу"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Толебийского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Тасоткельского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Ески Шуского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Корагатинского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аула Конаева"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села Далакайнар"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Коккайнарского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Шокпарского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Балуан Шолакского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Ондириского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"Аппарат акима Жанажолского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