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61563" w14:textId="bd615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Шуского районного маслихата от 23 декабря 2014 года № 35-3 "О районном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10 декабря 2015 года № 47-2. Зарегистрировано Департаментом юстиции Жамбылской области 11 декабря 2015 года № 2856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на основании решения Жамбылского областного маслихата от 7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42-2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11 декабря 2014 года № 33-3 "Об областном бюджете на 2015-2017 годы" (зарегистрировано в Реестре государственной регистрации нормативных правовых актов за № 2849)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решение Шуского районного маслихата от 23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35-3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2015-2017 годы" (зарегистрировано в Реестре государственной регистрации нормативных правовых актов за № 2451, опубликовано в районной газете "Шуская долина-Шу өңірі" от 7 января 2014 года за № 3-4)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"8 949578" заменить цифрами "8 995 844";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"6 656 372" заменить цифрами "6 690 638";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"9 136 104" заменить цифрами "9 180 890";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"40 538" заменить цифрами "42 018"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"18 105" заменить цифрами "12 707"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данного решения возложить на постоянную комиссию районного маслихата по экономике, финансов, бюджету, налогу, развитию местного самоуправления, соблюдению общественного правопорядка, природопользованию, промышленности, строительства, транспорта, сельского хозяйства и предпринимательства и рассмотрению проектов договоров по закупу земельных участков и прочего недвижимого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Молдашева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2015 года № 47-2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декабря 2014 года № 35-3</w:t>
            </w:r>
          </w:p>
        </w:tc>
      </w:tr>
    </w:tbl>
    <w:bookmarkStart w:name="z2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1190"/>
        <w:gridCol w:w="695"/>
        <w:gridCol w:w="5843"/>
        <w:gridCol w:w="38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совершения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44134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4"/>
        <w:gridCol w:w="1202"/>
        <w:gridCol w:w="1379"/>
        <w:gridCol w:w="5935"/>
        <w:gridCol w:w="27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исполнения и контроля за исполнением бюджета района (города областного значения) и управления коммунальной собственностью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опекунам, (попечителям) на содержание ребенка сироты (детей- сирот), ребенка (детей),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доставки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предоставления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“Өрлеу”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мероприятии,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обеспечение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государственных кредитов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-294310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2015 года № 47-2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 № 35-3</w:t>
            </w:r>
          </w:p>
        </w:tc>
      </w:tr>
    </w:tbl>
    <w:bookmarkStart w:name="z23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объема выделенных денежных средств по программе города районного значения, поселка, аула (села), аульных (сельских) округов</w:t>
      </w:r>
    </w:p>
    <w:bookmarkEnd w:id="1"/>
    <w:bookmarkStart w:name="z23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(тысяч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1537"/>
        <w:gridCol w:w="1888"/>
        <w:gridCol w:w="1477"/>
        <w:gridCol w:w="2813"/>
        <w:gridCol w:w="1378"/>
        <w:gridCol w:w="1221"/>
        <w:gridCol w:w="1377"/>
      </w:tblGrid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обеспечение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Бирликустемского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Дулатского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Берликского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Жанакогамского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города Шу"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Толебийского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Тасоткельского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Алгинского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Ески Шуского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Корагатинского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аула Конаева"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села Далакайнар"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Коккайнарского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Шокпарского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Актобинского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Балуан Шолакского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Аксуского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Ондириского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Жанажолского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