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397a" w14:textId="4c03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новых улиц и переименовании некоторых улиц города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26 ноября 2015 года № 465 и решение маслихата Шуского района Жамбылской области от 25 декабря 2015 года № 48-5. Зарегистрировано Департаментом юстиции Жамбылской области 19 января 2016 года № 2910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 от 8 декабря 1993 года, на основании заключения ономастической комиссии при акимате Жамбылской области от 17 сентября 2014 года и с учетом мнения и предложений жителей города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следующие наименования новым улицам города Шу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Переименовать следующие улицы города Шу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нормативно-правового акта возложить на постоянную комиссию районного маслихата по развитию социально-культурной сферы, здравоохранения, образования, развитии связи с общественными и молодежными организациями, территорий, энергетики, связи и развития административно-территориального устройства и на заместителя акима района Е. Бегалиева.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нормативно-правовой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Даулет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Присвоенные наименования новым улицам города Шу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жилой массив Жайсан улице № 1-улица Токташ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жилой массив Жайсан улице № 2-улица Аккол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жилой массив Жетису улице – улица Калыша Кожабергенова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жилой массив Жетису улице № 1 - улица Нургисы Тилендиева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жилой массив Жетису улице № 2- улица Шамши Калдаякова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жилой массив Жетису улице № 3-улица Улытау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жилой массив Жетису улице № 4- улица Ракымжана Кошкарбаева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жилой массив Жетису улице № 5- улица Мухана Толебаева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жилой массив Жетису улице № 6-улица Жайык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жилой массив Жетису улице № 7-улица Туран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жилой массив Жетису улице № 8- улица Жиренше шешен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жилой массив Горгаз улице № 1-улица Агадыр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жилой массив Горгаз улице № 2-улица Сарыкум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жилой массив Горгаз улице № 3-улица Мерке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жилой массив Горгаз улице № 4-Жуалы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жилой массив Южный улице № 1-улица Мойынкум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жилой массив Южный улице № 2-улица Талас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жилой массив Южный улице № 3-улица Кулан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жилой массив Южный улице № 4-улица Кордай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жилой массив Южный улице № 5-улица Шокпар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жилой массив Южный улице № 6-улица Актасты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жилой массив Южный улице № 7-улица Сарыбулак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жилой массив Южный улице № 8-улица Коккайнар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жилой массив Запад 2 улице № 1-улица Беткайнар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жилой массив Запад 2 улице № 2-улица Хакан 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жилой массив Запад 2 улице № 3-улица Аганас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жилой массив Запад 2 улице № 4-улица Айгыржал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жилой массив Тогай улице № 1- улица Бурылбайтал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жилой массив Асауан Сахаба улице № 1-улица Айдархана Турлыбаева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жилой массив Асауан Сахаба улице № 2-улица Аккербез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жилой массив Новая улице № 1-улица Айганым Саргалдаккызы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жилой массив Новая улице № 2-улица Отырар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жилой массив Новая улице № 3-улица Сарысу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жилой массив Новая улице № 4-Тауелсиздик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жилой массив Сахарный завод улице № 1-улица Айман-Шолпан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жилой массив Сахарный завод улице № 2-улица Алпамыс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жилой массив Сахарный завод улице № 3-улица Кобыланды батыр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жилой массив Сахарный завод улице № 4-улица Толагай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жилой массив Зверо хозяйство улице № 1-улица Айтансык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жилой массив Зверо хозяйство улице № 2-улица Айпара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жилой массив Зверо хозяйство улице № 3-улица Айнатас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жилой массив Зверо хозяйство улице № 4-улица Айнабулак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жилой массив Мерки-Шу-Бурылбайтал-улица Айнакол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западный жилой массив улицы Жанкулиева улице № 1-улица Айша биби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западный жилой массив улицы Жанкулиева улице № 2-улица Айыртау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западный жилой массив улицы Жанкулиева улице № 3-улица Акан серы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западный жилой массив улицы Жанкулиева улице № 4-улица Акарыс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западный жилой массив улицы Жанкулиева улице № 5-улица Жанарыс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западный жилой массив улицы Жанкулиева улице № 6-улица Бекарыс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западный жилой массив улицы Жанкулиева улице № 7-улица Акбокен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западный жилой массив улицы Жанкулиева улице № 8-улица Акбиик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западный жилой массив улицы Жанкулиева улице № 9-улица Акбидай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западный жилой массив улицы Жанкулиева улице № 10- улица Акмаржан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западный жилой массив улицы Жанкулиева улице № 11-улица Акдала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западный жилой массив улицы Жанкулиева улице № 12-улица Акжайлау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56)жилой массив Жайсан улице № 3-улица Жайлау 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жилой массив Жайсан улице № 4-улица Акжелкен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жилой массив Зверо хозяйство улице № 5-улица Акжунис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465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48-5</w:t>
            </w:r>
          </w:p>
        </w:tc>
      </w:tr>
    </w:tbl>
    <w:bookmarkStart w:name="z7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Переименованные улицы города Шу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улицу Огородная – на улицу Аккудык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улицу Продольная- на улицу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улицу Выгонная- на улицу Айнабулак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улицу Степная – на улицу Акбастау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улицу Театральная- на улицу Аркалык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улицу Мостовая- на улицу Аркарлы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улицу А. С.Макаренко- на улицу Карасу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улицу З. Космодемьянской- на улицу Кайындыкол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1-ый переулок З. Космодемьянской - 1-ый переулок Кайындыкол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2-ой переулок З. Космодемьянской – 2-ой переулок Кайындыкол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улицу Мельничная- на улицу Бозшакол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улицу Заводская- на улицу Бексултана Тымбаева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улицу Центральная- на улицу Актасты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улицу А. Матросова – на улицу Актас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улицу Л. Чайкина- на улицу Бесоба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улицу В. Чкалова- на улицу Бестамақ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