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fe43" w14:textId="86cf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новых улиц сел Алга и Кайрата Рыскулбекова Алгинского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Алгинского сельского округа Шуского района Жамбылской области от 19 января 2015 года №4. Зарегистрировано Департаментом юстиции Жамбылской области 17 февраля 2015 года № 2530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Присвоить следующие наименования улицам села Алга Алгинского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Жоба-1 – наименование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улице Жана Жоба-2 – наименование Акбопе;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улице Жана Жоба-3 – наименование Самгау;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улице Жана Жоба-4 – наименование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Жоба-5 – наименование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Жоба-6 – наименование Тараз;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Жоба-7 – наименование Ушконыр;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Жоба-8 – наименование Саламат;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Жоба-9 – наименование Саркобы;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Жоба-10 – наименование Жетису;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Жоба-11 – наименование Карабулак;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Жоба-12 – наименование Шу;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Жоба-13 – наименование Жана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Жоба-14 – наименование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Присвоить следующие наименования улицам села Кайрата Рыскулбекова Алгинского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Жоба-1 – наименование Жеруюк;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Жоба-2 – наименование Сарыарка;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Жана Жоба-3 – наименование Аспара;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решения возложить на главного специалиста аппарата акима Алгинского сельского округа А. Билдебаева.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Алгинского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Оналбеков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