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1d10" w14:textId="2d31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января 2015 года № 13. Зарегистрирован в Министерстве юстиции Республики Казахстан 19 февраля 2015 года № 10288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Кодекса Республики Казахстан от 26 декабря 2011 года «О браке (супружестве) и семье»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интернет–ресурсе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Е.Н. 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января 2015 года № 13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деятельности и определения состава комиссии,</w:t>
      </w:r>
      <w:r>
        <w:br/>
      </w:r>
      <w:r>
        <w:rPr>
          <w:rFonts w:ascii="Times New Roman"/>
          <w:b/>
          <w:i w:val="false"/>
          <w:color w:val="000000"/>
        </w:rPr>
        <w:t>
выдающей заключение о возможности (невозможности)</w:t>
      </w:r>
      <w:r>
        <w:br/>
      </w:r>
      <w:r>
        <w:rPr>
          <w:rFonts w:ascii="Times New Roman"/>
          <w:b/>
          <w:i w:val="false"/>
          <w:color w:val="000000"/>
        </w:rPr>
        <w:t>
выдачи разрешения о передаче детей,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гражданами Республики Казахстан, на усыновление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Комиссия, выдающая заключение о возможности (невозможности) выдачи разрешения о передаче детей, являющихся гражданами Республики Казахстан, на усыновление (далее – комиссия), является постоянно действующей, образованной для обеспечения согласованных действий исполнительных органов по реализации государственной политики в области усыновления детей, являющихся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 (далее – Кодекс), настоящими Правилами,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«Об утверждении Правил осуществления функций государства по опеке и попечительству» (далее – Постановление), а также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ратификации Конвенции о защите детей и сотрудничестве в отношении иностранного усыновления».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заслушивание органов, осуществляющих функции по опеке и попечительству (далее – орган) в соответствии с Постановлением о предпринятых мерах по устройству детей в семьи на усыновление, под опеку или попечительство, на патронатное воспитание либо в приемную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заключения о возможности (невозможности) выдачи разрешения о передаче детей-сирот и детей, оставшихся без попечения родителей, (далее – дети) на усыновление.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Председателем комиссии является руководитель (заместитель руководителя) управления образования области, отдела образования района, города областного,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деятельностью комиссии, председательствует на заседаниях комиссии, планирует ее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создается при местных исполнительных органах района, города областного,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комиссию входят руководитель управления образования области, отдела образования района, города областного, республиканского значения, столицы (председатель комиссии), специалист, осуществляющий функции по опеке и попечительству (секретарь комиссии), представители местных исполнительных органов, органов внутренних дел и неправительственных организаций, занимающихся вопросами защиты прав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принимают участие в заседаниях комиссии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Регламент работы комиссии утверждается ее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месяц, и считаются правомочными, если на них присутствуют не менее двух третей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 (копия свидетельства о рождении ребенка, документы, подтверждающие социальный статус ребенка, заявлениеребенка, достигшего возраста десяти лет о согласии на усыновление), подлежащие рассмотрению на комиссии, готовятся органом района, города областного, республиканского значения, столицы и рассматриваются в течение десяти рабочих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своевременного и качественного рассмотрения материалов, поступивших на рассмотрение комиссии, они предварительно изучаются в течение семи рабочих дней председателем 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предварительного изучения поступивших на рассмотрение материалов комиссия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подлежащих вызову или приглашению на заседание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заседании комиссии ведется протокол. В протоколе отражаются время и место заседания, состав комиссии, фамилия, имя, отчество (при его наличии) ребенка, подлежащего рассмотрению, принятое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комиссии о соответствии или несоответствии усыновления интересам ребенка принимается большинством голосов присутствующих на заседании ее членов. При равенстве голосов решающим является голос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Принятое решение комиссии оформляется в форме заключения о возможности (невозможности) выдачи разрешения о передаче детей, являющихся гражданами Республики Казахстан, на усыновление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заключения в течение трех рабочих дней направляется в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Министра образования и науки РК от 30.06.2016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Организационно-техническое обеспечение деятельности комиссии осуществляет местный исполнительный орган района, города областного, республиканского значения, столицы.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деятельности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выдающей заключение о возможности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(невозможности) выдачи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передаче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усыновление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ff0000"/>
          <w:sz w:val="28"/>
        </w:rPr>
        <w:t>П</w:t>
      </w:r>
      <w:r>
        <w:rPr>
          <w:rFonts w:ascii="Times New Roman"/>
          <w:b w:val="false"/>
          <w:i w:val="false"/>
          <w:color w:val="ff0000"/>
          <w:sz w:val="28"/>
        </w:rPr>
        <w:t>риложение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государственном языке изложено в новой редакции, текст на русском языке не изменяется, в соответствии с приказом Министра образования и науки РК от 20.07.2015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возможности (невозможности) выдачи разрешения о передаче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детей, являющихся гражданами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усыновление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 от «___»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Комиссия, выдающая заключение о возможности (невозможности)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разрешения о передачи детей, являющихся гражданами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на усыновление, рассмотрев документы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(при его наличии), дата рождения ребенка,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Социальный статус ребенка, подчеркнуть (сирота, остался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родителей):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родителях: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Мать: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 (при его наличии), дата рождения, причины отсутствия: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смерть, лишение родительских прав, осуждение и так далее)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Отец: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(при его наличии), дата рождения, причины отсутствия: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смерть, лишение родительских прав, осуждение и так далее)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Братья, сестры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рождения, ф.и.о.(при его наличии),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Близкие родственники ребенка (дедушки, бабушки, дяди, тети)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(дата рождения, 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Поддерживают ли они связь с администрацией учреждения, где находится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ребенок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о мерах, предпринятых органами, осуществляющими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опеке и попечительству, по устройству ребенка, оставшегося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родителей, на воспитание в семью граждан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постоянно проживающих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протоколом заседания комиссии и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 84 Кодекса Республики Казахстан «О браке (супружестве) и семье»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вынесла заключение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 возможности (невозможности) выдачи разрешения о передаче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являющегося гражданином (кой) Республики Казахстан, на усыновление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(удочерение))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(подпись, Ф.И.О.(при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