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7023" w14:textId="97a7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обращается к услугодателю,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Перечня основных требований к оказанию государственной услуги "Перевод и восстановление обучающихся по типам организаций образования"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государственной услуги, наименование услугодателя, способы предоставления, срок оказания, форма, результат оказания государственной услуги, размер оплаты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законодательством Республики Казахстан, приведены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Канцелярия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через Портал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заявление регистрируется следующим рабочим днем.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пункту 8 Перечня и (или) представления документов с истекшим сроком действия, канцелярия услугодателя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течение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настоящих Правил, по итогам вносит документы руководителю услугодателя для принятия решения.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результатах обучения по дисциплинам/модулям рабочих учебных планов определяется принимающей организацией образования на основе перечня и объемов, изученных дисциплин/модулей, отраженных в справке, выданной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 (далее – Справка).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услугодателем принимается одно из следующих решений:</w:t>
      </w:r>
    </w:p>
    <w:bookmarkEnd w:id="44"/>
    <w:bookmarkStart w:name="z10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удовлетворении заявления услугополучателя при котором издается соответствующий приказ руководителя услугодателя;</w:t>
      </w:r>
    </w:p>
    <w:bookmarkEnd w:id="45"/>
    <w:bookmarkStart w:name="z10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 для отказа в оказании государственной услуги, предусмотренных в пункте 9 Перечня, формируется отказ в оказании государственной услуги, подписанный руководителем услугодателя. </w:t>
      </w:r>
    </w:p>
    <w:bookmarkEnd w:id="46"/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заявления на основании приказа руководителя услугодателя услугополучателю выдается уведомление о переводе или восстановлении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основания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48"/>
    <w:bookmarkStart w:name="z1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1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уведомление о переводе и восстановления обучающихся по типам организаций образования либо отказывает в оказании государственной услуги.</w:t>
      </w:r>
    </w:p>
    <w:bookmarkEnd w:id="50"/>
    <w:bookmarkStart w:name="z1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 статьи 23 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услугодателям, в Единый контакт-центр, в Государственную корпорацию.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4"/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5"/>
    <w:bookmarkStart w:name="z11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6"/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7"/>
    <w:bookmarkStart w:name="z1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8"/>
    <w:bookmarkStart w:name="z11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обучающихся по типам организаций образования";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"Восстановление обучающихся по типам организаций образования".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 - 10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 - 8 (восемь)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 - 10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переводе или восстановлении согласно приложениям 3, 4 к настоящим Правилам, либо мотивированный отказ в оказании государственной услуги с указанием причин.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просвещения Республики Казахстан: www.gov.kz/memleket/entities/edu;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талон о прибытии в другую организацию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 об освоенных учебных программах (академическая справка);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результаты вступительных испытаний при поступлении в зарубежные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 в произвольной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о погашении задолженности по оплате.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специальности на другую или с одной формы обучения на другую в одной организации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одной организации образования в другую: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талона о прибытии в другую организацию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платной основы на обучение по государственному образовательному заказу: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одной формы обучения на другую в другую организацию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 об освоенных учебных программах (академическая справка);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результата вступительных испытаний при поступлении в зарубежные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обучавшегося в другую организацию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представителя), услугополучателя в форме электронного документа, подписанного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восстанавливаемого лица (законного представителя), услугополучателя в форме электронного документа, подписанного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погашении задолженности по оплате.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наименование учебного заведения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"Перевод и восстановление обучающихся по типам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Перечнем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 Ф.И.О. (при его наличии) 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 и определяют порядок выдачи справки лицам, не завершившим техническое и профессиональное, послесреднее образование.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лицам,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указанных в пункте 8 Перечня основных требований к оказанию государственной услуги "Выдача справки лицам, не завершившим техническое профессиональное, послесреднее образование"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1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государственной услуги, наименование услугодателя, способы предоставления, срок оказания, форма, результат оказания государственной услуги, размер оплаты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 приведены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в течение 3 (трех) рабочих дней предоставляет справку лицам, не завершившим техническое и профессиональное, послесреднее образование, который предоставляется услугополучателю.</w:t>
      </w:r>
    </w:p>
    <w:bookmarkEnd w:id="76"/>
    <w:bookmarkStart w:name="z1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течение 1 (одного) рабочего дня через курьера.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течение 6 (шести) рабочих дней.</w:t>
      </w:r>
    </w:p>
    <w:bookmarkEnd w:id="78"/>
    <w:bookmarkStart w:name="z1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 не позднее, чем за сутки до истечения срока оказания государственной услуги.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личность, либо электронный документ из сервиса цифровых документов (для идентификации) (либо его представителя по нотариально удостоверенной доверенности).</w:t>
      </w:r>
    </w:p>
    <w:bookmarkEnd w:id="80"/>
    <w:bookmarkStart w:name="z1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основания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уведомление о предоставлении справки лицам, не завершившим техническое и профессиональное, послесреднее образование либо отказывает в оказании государственной услуги.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 статьи 23 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услугодателям, в Единый контакт-центр, в Государственную корпорацию.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90"/>
    <w:bookmarkStart w:name="z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91"/>
    <w:bookmarkStart w:name="z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Cправка лицам, не завершившим техническое и профессиональное, послесреднее образование.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корпорации: прием заявлений и выдача готовых результатов государственной услуги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в Государственной корпорации осуществляется в порядке электронной очереди, без ускоренного обслуживания, возможно бронирование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просвещения: www.gov.kz/memleket/entities/edu;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При приеме документов через Государственную корпорацию услугополучателю выдается расписка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либо электронный документ из сервиса цифровых документов (для идентификации) (либо ее представителя по нотариально заверенной доверенности).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размещены на интернет-ресурсе Министерства (www.gov.kz/memleket/entities/edu) и Единого контакт-центра (www.egov.kz).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17.11.2023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№______ филиала Некоммерческого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общество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государственной услуги в соответствии с Перечнем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услуги) ввиду представления Вами неполного пакета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предусмотренному Перечнем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(два)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 О. (при его наличии)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(подпись)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 И. О. (при его наличии) _____________ (подпись)_________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 И. О. (при его наличии) 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