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4285" w14:textId="f814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реализации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10 февраля 2015 года № 59. Зарегистрирован в Министерстве юстиции Республики Казахстан 10 марта 2015 года № 10406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претендентов для присуждения международной стипендии «Болашак» и определении направлений расходования международной стипендии «Болашак», утвержденных постановлением Правительства Республики Казахстан от 11 июня 2008 года № 573,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сроки приема документов претендентов для участия в конкурсе на присуждение международной стипендии «Болашак» и проведения данного конкурса в 2015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– с 13 апреля по 8 мая 2015 года, с 8 июня по 10 июля 2015 года, с 10 августа по 1 октября 2015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конкурса – с 12 мая 2015 года по 10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список ведущих зарубежных высших учебных заведений, зарубежных организаций, рекомендуемых для обучения, прохождения языковых курсов победителями конкурса на присуждение международной стипендии «Болашак»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родственных специальностей для обучения за рубежом в рамках международной стипендии «Болашак»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высшего, послевузовского образования и международного сотрудничества (Шаймарданов Ж.К.)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Республики Казахстан Балыкбаева Т.О.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Саринжипов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2015 года № 59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Список ведущих зарубежных высших учебных заведений, зарубежных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организаций, рекомендуемых для обучения, прохождения языковых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курсов победителями конкурса на присуждение международной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стипендии «Болашак» на 2015 год*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74"/>
        <w:gridCol w:w="3652"/>
        <w:gridCol w:w="2355"/>
        <w:gridCol w:w="7859"/>
      </w:tblGrid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учебного заведения, организации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Местонахождение 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в Интернете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Ведущие зарубежные высшие учебные заведения для академического обучения. Обучение обладателей стипендии возможно в вузах, не вошедших в данный список, но входящих в число ста лучших учебных заведений согласно последним публикациям общих международных академических рейтингов Times Higher Education, QS World University Ranking и Academic Ranking of World Universities**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Австралия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Australian National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Canberra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www.anu.edu.au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The University of Queensland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Brisbane 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www.uq.edu.au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The University of Melbourne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Melbourne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www.unimelb.edu.au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Monash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Melbourne 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www.monash.edu.au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University of Adelaide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Adelaide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www.adelaide.edu.au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University of New South Wales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Kensington and Paddington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www.unsw.edu.au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The University of Sydney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Sydney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www.usyd.edu.au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Австрийская Республика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Diplomatic Academy of Vienna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www.da-vienna.ac.at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Innsbruck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Innsbruck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www.uibk.ac.at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Natural Resources and Life Sciences, Vienna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Vienna 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www.boku.ac.at/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Vienna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www.univie.ac.at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Ирландская Республика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Trinity College Dublin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Dublin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www.tcd.ie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College Cork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Cork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www.ucc.ie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College Dublin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Dublin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www.ucd.ie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Итальянская Республика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Politecnico di Milano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Milan, Como, Lecco, Mantova, Cremona Piacenza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www.polimi.it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Sapienza University of Rome (Sapienza – Universitа di Roma)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Rome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www.uniroma1.it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Pisa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Pisa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www.unipi.it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Канада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Carleton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Ottawa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www.carleton.ca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McGill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Montreal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www.mcgill.ca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McMaster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Hamilton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www.mcmaster.ca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Simon Fraser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Vancouver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www.sfu.ca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The University of British Columbia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Vancouver, Kelowna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www.ubc.ca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Universite de Montrйal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Montreal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www.umontreal.ca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Alberta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Edmonton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www.ualberta.ca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Calgary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Calgary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www.ucalgary.ca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Ottawa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Ottawa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www.uottawa.ca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Toronto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Toronto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www.utoronto.ca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Victoria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Victoria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www.uvic.ca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Waterloo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Waterloo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www.uwaterloo.ca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China Agricultural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Beijing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www.cau.edu.cn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Fudan 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www.fudan.edu.cn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Nanjing 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Nanjing City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www.nju.edu.cn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Peking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Beijing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www.pku.edu.cn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 International Studies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www.en.shisu.edu.cn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 Academy of Social Sciences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www.sass.org.cn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 Jiao Tong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www.sjtu.edu.cn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Chinese University of Hong Kong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Shatin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www.cuhk.edu.hk/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Hong Kong Polytechnic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Hung Hom, Kowloon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www.polyu.edu.hk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The Hong Kong University of Science and Technology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Kowloon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www.ust.hk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Tsinghua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Beijing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www.tsinghua.edu.cn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The University of Hong Kong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Pokfulam, Hong Kong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www.hku.hk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Science and Technology of China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Xuhui District, Shanghai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http://en.ustc.edu.cn/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Zhejiang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Hangzhou, Zhejiang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www.zju.edu.cn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Королевство Бельгия***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 Leuven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Leuven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www.kuleuven.be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Ghent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Ghent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www.ugent.be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Королевство Дания***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Technical University of Denmark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Kongens Lyngby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www.dtu.dk/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Copenhagen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Copenhagen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www.ku.dk/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Испания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Universidad de Salamanca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Salamanca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www.usal.es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Королевство Нидерланды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Delft University of Technology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Delft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www.tudelft.nl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Leiden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Leiden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www.leiden.edu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Amsterdam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Amsterdam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www.uva.nl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Utrecht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Utrecht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www.uu.nl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Wageningen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Wageningen 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www.wageningenur.nl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Швеция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Karolinska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Stockholm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www.ki.se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KTH Royal Institute of Technology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Stockholm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www.kth.se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Swedish University of Agricultural Sciences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Uppsala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www.slu.se/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Норвегия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NTNU - Norwegian University of Science and Technology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Trondheim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www.ntnu.no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Oslo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Oslo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www.uio.no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Литовская Республика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Kaunas University of Technology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Kaunas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www.archive.ktu.lt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Lithuanian University of Health Sciences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Kaunas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www.lsmuni.lt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Vilnius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Vilnius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www.vu.lt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Vytautas Magnus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Kaunas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www.vdu.lt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Зеландия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University of Auckland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Auckland 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www.auckland.ac.nz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Корея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 Advanced Institute of Science and Technology (KAIST)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Daejeon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www.kaist.ac.kr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www.korea.ac.kr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Hankuk University of Foreign Studies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www.hufs.ac.kr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Pohang University of Science And Technology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Pohang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www.postech.ac.kr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Seoul National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www.snu.ac.kr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 National University of Science and Technology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www.seoultech.ac.kr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Yonsei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www.yonsei.ac.kr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Сингапур****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Nanyang Technological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Singapore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www.ntu.edu.sg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 University of Singapore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Singapore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www.nus.edu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Singapore Management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Singapore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www.smu.edu.sg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(Приволжский) федеральный университет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Казань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www.kpfu.ru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www.madi.ru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Московский государственный институт международных отношений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www.mgimo.ru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Московский государственный университет им. М.В. Ломоносова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www.msu.ru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 государственный университет путей сообщения (МИИТ)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www.miit.ru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 национальный исследовательский технический университет имени Н.Э. Баумана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www.bmstu.ru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исследовательский технологический университет МИСиС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www.misis.ru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www.hse.ru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исследовательский университет МАИ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www.mai.ru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исследовательский университет МФТИ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www.mipt.ru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исследовательский ядерный университет «МИФИ»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www.mephi.ru/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www.ane.ru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экономическая школа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www.nes.ru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Российский государственный аграрный университет - МСХА имени К.А. Тимирязева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www.timacad.ru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Российский международный олимпийский университет 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www.olympicuniversity.ru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Российский национальный исследовательский университет нефти и газа имени И.М. Губкина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www.gubkin.ru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Санкт-Петербургский государственный университет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Санкт-Петербург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www.spbu.ru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Санкт-Петербургский национальный исследовательский политехнический университет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Санкт-Петербург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www.spbstu.ru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университет при Правительстве РФ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Москва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www.fa.ru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Соединенное Королевство Великобритании и Северной Ирландии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Cardiff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Cardiff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www.cardiff.ac.uk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Durham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Durham, Stockton-on-Tees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www.dur.ac.uk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Heriot-Watt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Edinburgh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www.hw.ac.uk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Imperial College London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www.imperial.ac.uk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King's College London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www.kcl.ac.uk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Lancaster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Lancaster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www.lancaster.ac.uk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London School of Economics and Political Sciences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www.lse.ac.uk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Newcastle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Newcastle upon Tyne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www.ncl.ac.uk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Royal Holloway, University of London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Egham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www.royalholloway.ac.uk/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University of York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York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www.york.ac.uk/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The University of Warwick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Coventry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www.warwick.ac.uk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Queen Mary, University of London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www.qmul.ac.uk/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Queen's University Belfast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Belfast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www.qub.ac.uk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Nottingham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Nottingham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www.nottingham.ac.uk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College London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www.ucl.ac.uk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Aberdeen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Aberdeen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www.abdn.ac.uk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Bath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Bath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www.bath.ac.uk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Birmingham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Birmingham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www.bham.ac.uk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Bristol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Bristol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www.bristol.ac.uk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Cambridge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www.cam.ac.uk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Edinburgh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Edinburgh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www.ed.ac.uk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East Anglia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Norwich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www.uea.ac.uk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Exeter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Exeter, Penryn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www.exeter.ac.uk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Glasgow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Glasgow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www.gla.ac.uk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Leeds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Leeds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www.leeds.ac.uk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Leicester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Leicester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www.le.ac.uk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Liverpool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Liverpool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www.liv.ac.uk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Manchester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Manchester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www.manchester.ac.uk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Oxford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Oxford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www.ox.ac.uk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Reading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Reading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www.reading.ac.uk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Sheffield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Sheffield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www.shef.ac.uk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Southampton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Southampton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www.soton.ac.uk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St. Andrews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St. Andrews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www.st-andrews.ac.uk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Surrey 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Guildford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www.surrey.ac.uk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Sussex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Brighton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www.sussex.ac.uk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Соединенные Штаты Америки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Boston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Boston, MA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www.bu.edu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Brown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Providence, RI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www.brown.edu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California Institute of Technology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Pasadena, CA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www.caltech.edu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Carnegie Mellon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Pittsburgh, PA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www.cmu.edu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Colorado School of Mines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Golden,CL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www.mines.edu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Columbia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New York City, NY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www.columbia.edu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Cornell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Ithaca, NY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www.cornell.edu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Duke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Durham, NC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www.duke.edu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Emory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Atlanta, GA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www.emory.edu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Georgetown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Georgetown, Washington, D.C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www.georgetown.edu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Georgia Institute of Technology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Atlanta, GA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www.gatech.edu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Harvard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Cambridge, MA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www.harvard.edu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Indiana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Bloomington, IN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www.iub.edu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Iowa State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Ames, Iowa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www.iastate.edu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Massachusetts Institute of Technology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Cambridge, MA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web.mit.edu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Michigan State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East Lansing, MI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www.msu.edu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Monterey Institute of International Studies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Monterey, CA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www.miis.edu/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New York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New York City, NY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www.nyu.edu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Northwestern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Evanston and Chicago, IL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www.northwestern.edu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Ohio State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Columbus, OH 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http://www.osu.edu/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Pennsylvania State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Park, Harrisburg, PA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www.psu.edu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Princeton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Princeton, NJ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www.princeton.edu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Purdue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West Lafayette, IN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www.purdue.edu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Rice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Houston, TX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www.rice.edu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Stanford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Stanford, CA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www.stanford.edu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Syracuse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Syracuse, NY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www.syr.edu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George Washington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Washington, D.C.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www.gwu.edu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Tufts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Medford/Somerville, MA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www.tufts.edu</w:t>
            </w:r>
          </w:p>
        </w:tc>
      </w:tr>
      <w:tr>
        <w:trPr>
          <w:trHeight w:val="12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California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Berkeley, Davis, Irvine, Los Angeles, Riverside, San Diego, San Francisco, Santa Barbara, Santa Cruz, CA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www.universityofcalifornia.edu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Chicago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Hyde Park neighborhood of Chicago, IL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www.uchicago.edu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Colorado at Boulder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Boulder, CO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www.colorado.edu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Florida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Gainesville, FL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www.ufl.edu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Illinois at Urbana-Champaign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Urbana, IL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www.illinois.edu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Maryland, College Park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College Park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www.umd.edu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Massachusetts Amherst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Amherst,MA 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www.umass.edu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Miami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Coral Gables, FL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www.miami.edu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Michigan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Ann Arbor, MI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www.umich.edu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Minnesota, Twin-Cities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Minneapolis and St. Paul, MN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www.umn.edu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North Carolina at Chapel Hill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Chapel Hill, NC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www.unc.edu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Pennsylvania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Philadelphia, PA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www.upenn.edu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Pittsburgh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Pittsburgh, PA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www.pitt.edu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Southern California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Park neighborhood in Los Angeles, CA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www.usc.edu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Texas at Austin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Austin, TX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www.utexas.edu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Washington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Seattle, WA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www.washington.edu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Wisconsin-Madison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Madison, WI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www.wisc.edu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Virginia Commonwealth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Richmond, VA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www.vcu.edu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Yale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New Haven, CT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www.yale.edu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Федеративная Республика Германия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Albert-Ludwigs-Universitat Freiburg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Freiburg im Breisgau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www.uni-freiburg.de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Deutsche Hochschule fur Verwaltungswissenschaften Speyer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Speyer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www.hfv-speyer.de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Deutsche Sporthochschule Koln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Koln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www.dshs-koeln.de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Freie Universitat Berlin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Berlin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www.fu-berlin.de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Humboldt-Universitat zu Berlin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Berlin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www.hu-berlin.de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Jacobs University Bremen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Bremen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www.jacobs-university.de/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Karlsruhe Institute of Technology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Karlsruhe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www.uni-karlsruhe.de/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Ludwig-Maximilians-Universitat Munchen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Mьnchen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www.uni-muenchen.de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Johann Wolfgang Goethe-Universitat Frankfurt Am Main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Frankfurt Am Main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www.uni-frankfurt.de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Rheinisch-Westfalische Technishe Hochschule Aachen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Aachen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www.rwth-aachen.de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Universitat Heidelberg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Heidelberg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www.uni-heidelberg.de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Technische Universitat Bergakademie Freiberg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Freiberg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www.tu-freiberg.de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Technische Universitaet Berlin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Berlin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www.tu-berlin.de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Hochschule Weihenstephan-Triesdorf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Weidenbach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www.hswt.de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Justus-Liebig-Universitat Giessen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Giessen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www.uni-giessen.de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Universitat Leipzig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Leipzig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www.uni-leipzig.de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Universitat Konstanz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Konstanz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www.uni-konstanz.de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Georg-August-Universitдt Gottingen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Gottingen 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www.uni-goettingen.de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Technische Universitдt Munchen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Munchen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www.tum.de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Финляндская Республика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Aalto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Helsinki and Espoo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www.aalto.fi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JAMK University of Applied Sciences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Jyvaskyla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www.jamk.fi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HAMK University of Applied Sciences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Hameenlinna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www.hamk.fi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Lappeenranta University of Technology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Lappeenranta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www.lut.fi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Helsinki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Helsinki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www.helsinki.fi/university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Французская Республика*****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Aix Marseille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Aix-en-Provence, Marseille 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www.univ-amu.fr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Agro ParisTech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Paris, Nancy, Grignon, Massy, Montpellier, Kourou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http://www.agroparistech.fr/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Ecole Nationale d'Administration (ENA)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Strasbourg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www.ena.eu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Ecole Polytechnique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Palaiseau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www.polytechnique.edu/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Sorbonne Universitйs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Paris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www.sorbonne-universites.fr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Universite de Lorraine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Nancy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www.vers.univ-lorraine.fr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Universite de Toulouse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Toulouse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www.univ-toulouse.fr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Universite Joseph Fourier - Grenoble 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Grenoble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www.ujf-grenoble.fr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Universite Nice Sophia Antipolis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Nice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www.unice.fr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Universite Paris-Saclay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Paris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www.campus-paris-saclay.fr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Universite Paris 1 Pantheon-Sorbonne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Paris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www.univ-paris1.fr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Universite Paris Sciences et Lettres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Paris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www.univ-psl.fr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Universite Sorbonne Paris Cite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Paris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www.sorbonne-paris-cite.fr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Universite Strasbourg 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Strasbourg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www.unistra.fr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Швейцарская Конфедерация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Ecole Polytechnique Federale de Lausanne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Lausanne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www.epfl.ch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ETH Zurich (Swiss Federal Institute of Technology Zurich)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Zurich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www.ethz.ch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Hotel Institute Montreux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Montreux 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www.hotelinstitutemontreux.com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Swiss Hotel Management School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Leysin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www.shms.com,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Universitat Basel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Basel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www.unibas.ch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Universitat Zurich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Zurich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www.uzh.ch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Universite de Genиve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Geneve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www.unige.ch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Эстонская Республика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Tartu Ulikool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Tartu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www.ut.ee/ru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Tallinna Tehnikaulikool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Tallinn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www.ttu.ee/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Kyoto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Kyoto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www.kyoto-u.ac.jp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Nagoya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Nagoya 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www.nagoya-u.ac.jp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Osaka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Osaka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www.osaka-u.ac.jp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Tohoku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Sendai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www.tohoku.ac.jp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Tokai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Hiratsuka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www.u-tokai.ac.jp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Tokyo Institute of Technology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Tokyo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www.titech.ac.jp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Hokkaido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Sapporo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www.hokudai.ac.jp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The University of Tokyo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Bunkyo, Tokyo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www.u-tokyo.ac.jp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 стран - 25, вузов - 229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Высшие учебные заведения, зарубежные организации для прохождения языковых курсов обладателями международной стипендии «Болашак»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Австралия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University of Adelaide - The English Language Centre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Adelaide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www.adelaide.edu.au/elc/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Australian National University - Australian National University College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Canberra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www.anucollege.edu.au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Monash University - Monash University English Language Centre (MUELC)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Melbourne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www.monashcollege.edu.au/courses/english-language/index.html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University of New South Wales - Institute of Languages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Kensington and Randwick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www.languages.unsw.edu.au/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The University of Sydney - Center for English Teaching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Sydney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www.sydney.edu.au/cet/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The University of Melbourne - Hawthorn Melbourne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Melbourne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www.hawthornenglish.com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University of Queensland - Institute of Continuing and TESOL Education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Brisbane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www.icte.uq.edu.au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Австрийская Республика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Vienna  -  Sprachzentrum Universitдt Wien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www.univie.ac.at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Ирландская Республика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College Cork - University Language Centre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Cork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www.ucc.ie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College Dublin - Applied Language Centre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Dublin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www.ucd.ie/alc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Итальянская Республика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Politechnico di Milano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Milan, Como, Lecco, Mantova, Cremona, Piacenza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www.polimi.it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Канада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British Columbia - English Language Institute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Vancouver, Kelowna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www.ubc.ca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Alberta - English Language Program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Edmonton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www.ualberta.ca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Calgary - English Language Program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Calgary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www.ucalgary.ca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Ottawa - English Intensive Program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Ottawa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www.olbi.uottawa.ca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Toronto - English Language Program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Toronto, Ontario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www.utoronto.ca/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Toronto, Vancouver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www.ilac.com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Victoria - English Language Centre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Victoria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www.uvcs.uvic.ca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Fudan 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www.fudan.edu.cn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Nanjing 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Nanjing City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www.nju.edu.cn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Peking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Beijing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www.pku.edu.cn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 International Studies University - Chinese Language Program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www.oisa.shisu.edu.cn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Shanghai Jiao Tong University - School of International Education 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Shanghai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www.sjtu.edu.cn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Chinese University of Hong Kong - Chinese Language Centre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Shatin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www.cuhk.edu.hk/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Hong Kong Polytechnic University - Chinese Language Centre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Hung Hom, Kowloon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www.cbs.polyu.edu.hk/clc.html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Tsinghua University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Beijing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www.tsinghua.edu.cn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Zhejiang University - International Education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Hangzhou, Zhejiang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www.zju.edu.cn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Королевство Нидерланды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Leiden University - Academic Language Centre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Leiden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http://hum.leiden.edu/languagecentre/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Королевство Норвегия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NTNU - Trondheim Norwegian University of Science and Technology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Trondheim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www.ntnu.no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Зеландия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University of Auckland - English Language Academy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Auckland 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www.ela.auckland.ac.nz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Корея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Hankuk University of Foreign Studies - Center for Korean Language and Culture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www.builder.hufs.ac.kr/user/hufskoreaneng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Korea University - Korean language and Culture center  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http://klcc.korea.ac.kr/school/korea.koreaIntro.action?strIntroMode=001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 National University - Korean Language and Culture Program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Seoul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http://en.snu.ac.kr/admission/adm0701_1.jsp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Соединенное Королевство Великобритании и Северной Ирландии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Cardiff University - English Language Teaching Centre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Cardiff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www.cardiff.ac.uk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Durham University - English Language Centre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Durham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www.durham.ac.uk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Heriot-Watt University - Language Centre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Edinburgh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www.hw.ac.uk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Imperial College London - Imperial College Business School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www.imperial.ac.uk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King’s College London - English Language Centre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www.kcl.ac.uk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Lancaster University - Department of Сircles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Linguistics and English Language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Lancaster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www.lancaster.ac.uk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London School of Economics and Political Science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www.lse.ac.uk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Newcastle University - INTO Newcastle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Newcastle upon Tyne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www.ncl.ac.uk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Queen's University Belfast - INTO Queen's University Belfast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Belfast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www.qub.ac.uk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College London - UCL Language Centre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London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www.ucl.ac.uk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Aberdeen - University of Aberdeen Language Centre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Aberdeen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www.abdn.ac.uk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Birmingham - English for International Students Unit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Birmingham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www.bham.ac.uk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Bristol - Centre for English Language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Bristol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www.bristol.ac.uk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Cambridge - Language Centre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Cambridge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www.cam.ac.uk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Edinburgh - English Language Teaching Centre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Edinburgh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www.ed.ac.uk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Exeter - INTO Exeter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Exeter, Penryn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www.exeter.ac.uk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Glasgow - University of Glasgow Language Centre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Glasgow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www.gla.ac.uk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Leeds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Leeds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www.leeds.ac.uk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Leicester - English Language Teaching Unit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Leicester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www.le.ac.uk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Liverpool - English Language Centre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Liverpool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www.liv.ac.uk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Manchester - University Language Centre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Manchester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www.manchester.ac.uk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Nottingham - Centre for English Language Education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Nottingham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www.nottingham.ac.uk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Oxford - Oxford University Language Center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Oxford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www.lang.ox.ac.uk/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Reading - International Study and Language Center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Reading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www.reading.ac.uk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Sheffield - English Language Teaching Centre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Sheffield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www.sheffield.ac.uk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Southampton - Centre for Language Study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Southampton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www.soton.ac.uk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St Andrews - English Language Teaching Centre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 Andrews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www.st-andrews.ac.uk/elt/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Surrey - School of English and Languages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Guildford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www.surrey.ac.uk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Sussex - Sussex Centre for Language Studies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Sussex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www.sussex.ac.uk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Warwick  - Centre for Applied Linguistics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Coventry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www.warwick.ac.uk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York - Centre for English Language Teaching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York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www.york.ac.uk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Соединенные Штаты Америки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Boston University - Center for English Language and Orientation Programs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Boston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www.bu.edu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Columbia University - American Language Program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New York City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www.columbia.edu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ELS Educational Services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California, Massachusetts, New Jersey, Pennsylvania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www.els.edu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Georgetown University - English as a Foreign Language Program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Washington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http://cled.georgetown.edu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Georgia Institute of Technology - Language Institute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Atlanta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www.esl.gatech.edu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Indiana University, Bloomington - Intensive English Program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Bloomington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http://iep.indiana.edu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Michigan State University - English Language Center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East Lansing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http://elc.msu.edu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Monterey Institute of International Studies  - Intensive English Programs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Monterey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www.miis.edu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Pennsylvania State University - Intensive English Communication Program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Park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www.iecp.psu.edu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Rice University - Intensive English Program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Houston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http://esl.rice.edu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California, Davis - Extension Intensive English Program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Davis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http://extension.ucdavis.edu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California, Irvine - Intensive English Program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Irvine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http://unex.uci.edu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California, Los Angeles - Extension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Los Angeles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www.uclaextension.edu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California, Riverside - Intensive English Program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Riverside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http://www.iep.ucr.edu/english/intensive.html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California, San Diego - English Language Institute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San Diego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http://extension.ucsd.edu 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Colorado at Boulder - International English Center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Boulder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http://www.colorado.edu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Florida - English Language Institute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Gainesville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www.eli.ufl.edu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Illinois Urbana-Champaign - Intensive English Institute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Urbana and Champaign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www.illinois.edu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Miami - Intensive English Program 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Coral Gables, Miami 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www.miami.edu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Pennsylvania - English Language Programs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Philadelphia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www.upenn.edu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Pittsburgh - English Language Institute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Pittsburgh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www.eli.pitt.edu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Southern California - Language Academy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Park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www.usc.edu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Texas at Austin - ESL Services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Austin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www.utexas.edu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Washington - International and English Language Programs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Seattle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www.outreach.washington.edu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Wisconsin-Madison - Intensive English Program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Madison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www.english.wisc.edu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Федеративная Республика Германия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Goethe-Institut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Mannheim, Gцttingen, Dresden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www.goethe.de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Carl Duisburg Centren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Berlin, Kцln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www.cdc.de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InterDaF Leipzig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Leipzig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www.uni-leipzig.de/interdaf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SPEAK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Marburg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http://speak.de/sites/deutsch/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Финляндская Республика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University of Helsinki, Language Centre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Helsinki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www.helsinki.fi/university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Французская Республика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Centre d'approches vivantes des langues et des medias (CAVILAM)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Vichy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www.cavilam.com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Universite de Franche-Comte - Centre de linguistique appliquee de Besancon (CLA)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Besancon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cla.univ-fcomte.fr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Universite de Perpignan Via Domitia (UPVD) - Center universitaire d'etudes francaises (CUEF)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Perpignan 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www.univ-perp.fr/fr/presentation/cuef.html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Швейцарская Конфедерация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ETH Zurich - Swiss Federal Institute of Technology - Sprachzentrum der Universitat und der ETH Zurich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Zurich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www.ethz.ch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University of Geneva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Geneva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www.unige.ch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Kyoto University - The International Center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Kyoto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www.kyoto-u.ac.jp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Osaka University - Center for International Education and Exchange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Osaka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www.osaka-u.ac.jp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Tokai University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Tokyo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www.u-tokai.ac.jp</w:t>
            </w:r>
          </w:p>
        </w:tc>
      </w:tr>
      <w:tr>
        <w:trPr>
          <w:trHeight w:val="4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The University of Tokyo - Center for Japanese Language Education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Bunkyo, Tokyo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www.u-tokyo.ac.jp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 стран - 17, языковых школ - 103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Специализированные зарубежные высшие учебные заведения, осуществляющие подготовку специалистов по специальностям, входящим в Перечень приоритетных специальностей текущего года, рассматриваются Рабочим органом в индивидуальном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Стипендиаты, выбравшие страну обучения, где английский язык не является официальным языком, в случае отсутствия соответствующих курсов английского языка,  проходят языковую подготовку в языковых школах стран, где английский язык является официальным языком.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Только для самостоятельного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 Стипендиаты, выбравшие Республику Сингапур в качестве страны обучения, проходят языковую подготовку в языковых школах Великобритании или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 Для стипендиатов, поступивших на обучение во Францию по техническим специальностям, размещение возможно в узко-специализированные инженерные вузы n+i Grandes Ecoles d'Ingеnieurs.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науки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2015 года № 59   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Перечень родственных специальностей для обучения за рубежом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 рамках международной стипендии «Болашак» на 2015 год*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Перечень внесено изменение на государственном языке, текст на русском языке не изменяется приказом Министра образования и науки РК от 06.08.2015 </w:t>
      </w:r>
      <w:r>
        <w:rPr>
          <w:rFonts w:ascii="Times New Roman"/>
          <w:b w:val="false"/>
          <w:i w:val="false"/>
          <w:color w:val="000000"/>
          <w:sz w:val="28"/>
        </w:rPr>
        <w:t>№ 510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58"/>
        <w:gridCol w:w="2611"/>
        <w:gridCol w:w="998"/>
        <w:gridCol w:w="9275"/>
      </w:tblGrid>
      <w:tr>
        <w:trPr>
          <w:trHeight w:val="5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Специальность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 специальности согласно Классификатору специальностей высшего и послевузовского образования  Республики Казахстан**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Технические науки и технологии  </w:t>
            </w:r>
          </w:p>
        </w:tc>
      </w:tr>
      <w:tr>
        <w:trPr>
          <w:trHeight w:val="14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и ракетно-космическая техника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Механика,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Авиационная техника и технологии, Автоматизация и управление, Космическая техника и технологии, Летная эксплуатация летательных аппаратов и двигателей,  Машиностроение, Приборостроение, Радиотехника, электроника и телекоммуникации, Теплоэнергетика, Техническая физика, Технологические машины и оборудование (по отраслям), Транспорт, транспортная техника и технологии, Транспортное строительство, Электроэнергетика.</w:t>
            </w:r>
          </w:p>
        </w:tc>
      </w:tr>
      <w:tr>
        <w:trPr>
          <w:trHeight w:val="9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Информатика, Математика, Механика,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науки и технологии: Автоматизация и управление, Информационные системы, Приборостроение, Вычислительная техника и программное обеспечение, Математическое и компьютерное моделирование, Техническая физика, Технологические машины и оборудование (по отраслям). </w:t>
            </w:r>
          </w:p>
        </w:tc>
      </w:tr>
      <w:tr>
        <w:trPr>
          <w:trHeight w:val="7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Архитектура. Строительство. Градостроительство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Искусство: Архитектура, Дизайн.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Строительство, Производство строительных материалов, изделий и конструкций.</w:t>
            </w:r>
          </w:p>
        </w:tc>
      </w:tr>
      <w:tr>
        <w:trPr>
          <w:trHeight w:val="9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Атомная промышленность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Физика, Ядерная физика,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Материаловедение и технология новых материалов, Машиностроение, Приборостроение, Теплоэнергетика, Техническая физика, Химическая технология  неорганических веществ, Электроэнергетика.</w:t>
            </w:r>
          </w:p>
        </w:tc>
      </w:tr>
      <w:tr>
        <w:trPr>
          <w:trHeight w:val="11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Биотехнология. Биоинженерия. Биоинформатика. Молекулярная генетика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Биология, Информатика,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Биология,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Биотехнология, Материаловедение и технология новых материалов, Технология перерабатывающих производств (по отраслям), Технология продовольственных продуктов,  Химическая технология неорганических веществ, Химическая технология органических веществ.</w:t>
            </w:r>
          </w:p>
        </w:tc>
      </w:tr>
      <w:tr>
        <w:trPr>
          <w:trHeight w:val="4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ресурсы и водопользование. Водоснабжение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Биология, Гидрология, Метеорология, Физика, Экология.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Водные ресурсы и водопользование, Мелиорация, рекультивация и охрана земель, Рыбное хозяйство и промышленное рыболовство.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Морская техника и технологии, Безопасность жизнедеятельности и защита окружающей среды.</w:t>
            </w:r>
          </w:p>
        </w:tc>
      </w:tr>
      <w:tr>
        <w:trPr>
          <w:trHeight w:val="11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Геодезия. Геоинформационные системы. География и картография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География, Гидрология, Информатика, Метеорология,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География, Информатика,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Геодезия и картография, Радиотехника, электроника и телекоммуникации, Космическая техника и технологии.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 Землеустройство, Кадастр, Туризм.</w:t>
            </w:r>
          </w:p>
        </w:tc>
      </w:tr>
      <w:tr>
        <w:trPr>
          <w:trHeight w:val="5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Геология.  Горное дело. Горный инжиниринг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Геодезия и картография, Геология и разведка месторождений полезных ископаемых, Горное дело, Металлургия, Нефтегазовое дело, Обогащение полезных ископаемых.</w:t>
            </w:r>
          </w:p>
        </w:tc>
      </w:tr>
      <w:tr>
        <w:trPr>
          <w:trHeight w:val="14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Информатика. Информационные технологии и системы. Информационная безопасность. Вычислительная техника и программное обеспечение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Информатика, 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Автоматизация и управление, Вычислительная техника и программное обеспечение, Информационные системы, Математическое и компьютерное моделирование, Приборостроение, Радиотехника, электроника и телекоммуникации.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Военное дело и безопасность: Системы информационной безопасности.</w:t>
            </w:r>
          </w:p>
        </w:tc>
      </w:tr>
      <w:tr>
        <w:trPr>
          <w:trHeight w:val="12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Материаловедение и технология новых материалов 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магистратура 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Биология, Механика, Физика, Химия, Ядерная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Биотехнология, Материаловедение и технология новых материалов, Металлургия, Техническая физика, Технологические машины и оборудование (по отраслям), Технология перерабатывающих производств (по отраслям), Технология обработки материалов давлением, Химическая технология неорганических веществ, Химическая технология органических веществ.</w:t>
            </w:r>
          </w:p>
        </w:tc>
      </w:tr>
      <w:tr>
        <w:trPr>
          <w:trHeight w:val="12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магистратура 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Механика,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Авиационная техника и технологии, Автоматизация и управление, Космическая техника и технологии, Машиностроение, Морская техника и технологии, Приборостроение, Радиотехника, электроника и телекоммуникации, Техническая физика, Технологические машины и оборудование (по отраслям).</w:t>
            </w:r>
          </w:p>
        </w:tc>
      </w:tr>
      <w:tr>
        <w:trPr>
          <w:trHeight w:val="12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магистратура 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Физика,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Геология и разведка месторождений полезных ископаемых, Горное дело, Материаловедение и технология новых материалов, Металлургия, Техническая физика, Технологические машины и оборудование (по отраслям), Технология перерабатывающих производств (по отраслям), Химическая технология неорганических веществ, Химическая технология органических веществ.</w:t>
            </w:r>
          </w:p>
        </w:tc>
      </w:tr>
      <w:tr>
        <w:trPr>
          <w:trHeight w:val="8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Нанотехнологии и наноматериалы 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магистратура 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Физика,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Физика, Химия, Ядерная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Биотехнология, Техническая физика, Химическая технология  неорганических веществ, Химическая технология органических веществ.</w:t>
            </w:r>
          </w:p>
        </w:tc>
      </w:tr>
      <w:tr>
        <w:trPr>
          <w:trHeight w:val="8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Нефтегазовое дело.  Нефтехимия и нефтехимический синтез. Разработка месторождений нефти и газа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Геология и разведка месторождений полезных ископаемых, Нефтегазовое дело, Химическая технология неорганических веществ, Химическая технология органических веществ.</w:t>
            </w:r>
          </w:p>
        </w:tc>
      </w:tr>
      <w:tr>
        <w:trPr>
          <w:trHeight w:val="11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Полиграфия. Издательское дело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Полиграфия.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Искусство: Издательское дело.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 Журналистика, Международная журналистика, Менеджмент, Маркетинг, Экономика, Учет и аудит, Финансы, Мировая экономика.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 Иностранная филология, Переводческое дело, Филология.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сертификация и метрология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Информатика, 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Информатика, 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Информационные системы, Математическое и компьютерное моделирование, Стандартизация, метрология и сертификация.</w:t>
            </w:r>
          </w:p>
        </w:tc>
      </w:tr>
      <w:tr>
        <w:trPr>
          <w:trHeight w:val="7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Машиностроение, Приборостроение, Транспорт, транспортная техника и технологии.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 Логистика (по отраслям), Организация перевозок, движения и эксплуатация транспорта.</w:t>
            </w:r>
          </w:p>
        </w:tc>
      </w:tr>
      <w:tr>
        <w:trPr>
          <w:trHeight w:val="5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проектирование текстильных материалов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Технология и  проектирование текстильных материалов, Технология и конструирование изделий легкой промышленности.</w:t>
            </w:r>
          </w:p>
        </w:tc>
      </w:tr>
      <w:tr>
        <w:trPr>
          <w:trHeight w:val="8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перерабатывающих производств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Технология перерабатывающих производств (по отраслям), Биотехнология, Технология продовольственных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Химия, Биология.</w:t>
            </w:r>
          </w:p>
        </w:tc>
      </w:tr>
      <w:tr>
        <w:trPr>
          <w:trHeight w:val="11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продовольственных продуктов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Химическая технология органических веществ, Химическая технология неорганических веществ, Технология продовольственных продуктов, Технология перерабатывающих производств (по отраслям), Стандартизация, метрология и сертификация.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Технология  производства продуктов животноводства,  Плодоовощеводство.</w:t>
            </w:r>
          </w:p>
        </w:tc>
      </w:tr>
      <w:tr>
        <w:trPr>
          <w:trHeight w:val="9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Технология продовольственных продуктов, Технология перерабатывающих производств (по отраслям).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Защита и карантин растений.</w:t>
            </w:r>
          </w:p>
        </w:tc>
      </w:tr>
      <w:tr>
        <w:trPr>
          <w:trHeight w:val="9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Электроника. Радиотехника. Телекоммуникации 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магистратура 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Информатика, Математика, Механика,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Автоматизация и управление, Вычислительная техника и программное обеспечение, Космическая техника и технологии, Информационные системы, Приборостроение, Радиотехника, электроника и телекоммуникации, Техническая физика.</w:t>
            </w:r>
          </w:p>
        </w:tc>
      </w:tr>
      <w:tr>
        <w:trPr>
          <w:trHeight w:val="6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магистратура 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Естественные науки: Физика, Ядерная физика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Теплоэнергетика, Техническая физика, Электроэнергетика.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Энергообеспечение сельского хозяйства.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Естественные науки</w:t>
            </w:r>
          </w:p>
        </w:tc>
      </w:tr>
      <w:tr>
        <w:trPr>
          <w:trHeight w:val="16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магистратура 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Биология, Химия,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Биология,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Агрономия, Водные ресурсы и водопользование, Защита и карантин растений, Зоотехния, Лесные ресурсы и лесоводство, Плодоовощеводство, Почвоведение и агрохимия, Охотоведение и звероводство, Рыбное хозяйство и промышленное рыболовство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Биотехнология, Химическая технология неорганических веществ, Химическая технология органических веществ.</w:t>
            </w:r>
          </w:p>
        </w:tc>
      </w:tr>
      <w:tr>
        <w:trPr>
          <w:trHeight w:val="11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магистратура 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Информатика, Математика,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Информатика, Математика,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 Статистика.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Вычислительная техника и программное обеспечение, Информационные системы, Математическое и компьютерное моделирование.</w:t>
            </w:r>
          </w:p>
        </w:tc>
      </w:tr>
      <w:tr>
        <w:trPr>
          <w:trHeight w:val="6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 Астрономия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Астрономия, Механика, Физика, Ядерная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Космическая техника и технологии, Техническая физика.</w:t>
            </w:r>
          </w:p>
        </w:tc>
      </w:tr>
      <w:tr>
        <w:trPr>
          <w:trHeight w:val="14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магистратура 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Технология фармацевтического производства, Технология перерабатывающих производств (по отраслям), Химическая технология неорганических веществ, Химическая технология органических веществ.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 (медицина): Фармация.</w:t>
            </w:r>
          </w:p>
        </w:tc>
      </w:tr>
      <w:tr>
        <w:trPr>
          <w:trHeight w:val="14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Экология. Метеорология. Охрана окружающей среды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Биология,  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Биология, География, Гидрология, Гидрометеорология, Метеорология, Химия, Экология.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Водные ресурсы и водопользование, Защита и карантин растений, Лесные ресурсы и лесоводство, Мелиорация, рекультивация и охрана земель, Почвоведение и агрохимия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Биотехнология, Безопасность жизнедеятельности и защита окружающей среды.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Сельскохозяйственные науки</w:t>
            </w:r>
          </w:p>
        </w:tc>
      </w:tr>
      <w:tr>
        <w:trPr>
          <w:trHeight w:val="11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Агрономия. Агроинженерия. Инженерия биосистем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Аграрная техника и 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Биотехнология, Технологические машины и оборудование (по отраслям), Технология перерабатывающих производств (по отраслям).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Агрономия, Аграрная техника и технология, Мелиорация, рекультивация и охрана земель, Плодоовощеводство, Почвоведение и агрохимия, Агроинженерия.</w:t>
            </w:r>
          </w:p>
        </w:tc>
      </w:tr>
      <w:tr>
        <w:trPr>
          <w:trHeight w:val="8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Аграрный менеджмент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 и бизнес: Экономика, Менеджмент, Учет и аудит, Финансы, Государственное и местное управление,  Маркетинг, Регионоведение.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Математика, Экология, 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Агрономия, Агроинженерия, Почвоведение и агрохимия.</w:t>
            </w:r>
          </w:p>
        </w:tc>
      </w:tr>
      <w:tr>
        <w:trPr>
          <w:trHeight w:val="5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Ветеринария. Ветеринарная медицина.  Ветеринарная санитария. Ветеринарная эпидемиология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Ветеринария: Ветеринарная медицина, Ветеринарная санитария.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  Биотехнология.</w:t>
            </w:r>
          </w:p>
        </w:tc>
      </w:tr>
      <w:tr>
        <w:trPr>
          <w:trHeight w:val="5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Ветеринария: Ветеринарная медицина, Ветеринарная санитария.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Биотехнология.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Технология  производства продуктов животноводства, Аграрная техника и технология.</w:t>
            </w:r>
          </w:p>
        </w:tc>
      </w:tr>
      <w:tr>
        <w:trPr>
          <w:trHeight w:val="5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Лесохозяйственное дело и звероводство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Биология, Экология.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Агрономия, Водные ресурсы и водопользование, Защита и карантин растений, Лесные ресурсы и лесоводство, Мелиорация, рекультивация и охрана земель, Охотоведение и звероводство, Почвоведение и агрохимия.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Биотехнология.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Мелиорация, рекультивация и охрана земель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Агрономия, Аграрная техника и технология, Почвоведение и агрохимия, Мелиорация, рекультивация и охрана земель.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Биотехнология.</w:t>
            </w:r>
          </w:p>
        </w:tc>
      </w:tr>
      <w:tr>
        <w:trPr>
          <w:trHeight w:val="5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Почвоведение и агрохимия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Агрономия, Защита растений и карантин растений, Почвоведение и агрохимия.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Биотехнология, Химическая технология неорганических веществ, Химическая технология органических веществ.</w:t>
            </w:r>
          </w:p>
        </w:tc>
      </w:tr>
      <w:tr>
        <w:trPr>
          <w:trHeight w:val="6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Пищевая безопасность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Биотехнология, Пищевая безопасность, Технология продовольственных продуктов (по областям применения), Технология перерабатывающих производств (по отраслям).</w:t>
            </w:r>
          </w:p>
        </w:tc>
      </w:tr>
      <w:tr>
        <w:trPr>
          <w:trHeight w:val="8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Разведение, селекция и генетика сельскохозяйственных животных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Технология  производства продуктов животноводства.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Биотехнология.</w:t>
            </w:r>
          </w:p>
        </w:tc>
      </w:tr>
      <w:tr>
        <w:trPr>
          <w:trHeight w:val="8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Растениеводство. Защита и карантин растений. Селекция растений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Биотехнология.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Защита и карантин растений.</w:t>
            </w:r>
          </w:p>
        </w:tc>
      </w:tr>
      <w:tr>
        <w:trPr>
          <w:trHeight w:val="5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 и промышленное рыболовство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Рыбное хозяйство и промышленное рыболовство, Водные ресурсы и водопользование.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Социальные науки, экономика и управление</w:t>
            </w:r>
          </w:p>
        </w:tc>
      </w:tr>
      <w:tr>
        <w:trPr>
          <w:trHeight w:val="7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Арт-менеджмент. Искусствоведение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Искусство: Арт-менеджмент, Актерское искусство, Музыковедение, Традиционное музыкальное искусство, Режиссура, Искусство эстрады, Искусствоведение, Дизайн, Вокальное искусство, Сценография           Услуги: Социально-культурный сервис.</w:t>
            </w:r>
          </w:p>
        </w:tc>
      </w:tr>
      <w:tr>
        <w:trPr>
          <w:trHeight w:val="7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Архивное дело. Музейное дело и охрана памятников.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 Архивоведение, документоведение и документационное обеспечение, Социология, Политология, Регионоведение, Связь с общественностью.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Искусство: Музейное дело и охрана памятников.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История, 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Гуманитарные науки: Философия, Международные отношения, История, Культурология, Филология,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Религиоведение, Переводческое дело, Археология и этнология, Востоковедение, Иностранная филология,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Теология, Тюркология.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Экология, География.</w:t>
            </w:r>
          </w:p>
        </w:tc>
      </w:tr>
      <w:tr>
        <w:trPr>
          <w:trHeight w:val="13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Библиотечное дело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 Библиотечное дело.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 Архивоведение, документоведение и документационное обеспечение, Связь с общественностью.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Автоматизация и управление, Вычислительная техника и программное обеспечение, Информационные системы, Математическое и компьютерное моделирование.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аудит. Финансы. Экономика. Маркетинг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 и бизнес: Экономика, Учет и аудит, Финансы, Мировая экономика, Маркетинг, Международная экономика.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науки: Математическое и компьютерное моделирование.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 Оценка.</w:t>
            </w:r>
          </w:p>
        </w:tc>
      </w:tr>
      <w:tr>
        <w:trPr>
          <w:trHeight w:val="5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политика. Политология. Государственное управление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Право: Международное право, Правоохранительная деятельность, Юриспруденция, Правоведение.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 Государственное и местное управление, Менеджмент, Политология, Регионоведение, Страноведение, Экономика, Мировая экономика, Финансы.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Философия, Международные отношения, История, Религиоведение, Востоковедение, Тюркология.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История, Основы права и экономики.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 и коммуникационный менеджмент. Связи с общественностью и реклама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История, Казахский язык и литература, Русский язык и литература, Иностранный язык: два иностранных языка, Казахский язык и литература в школах с неказахским языком обучения, Русский язык и литература в школах с нерусским языком обучения, Основы права и экономики, 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Гуманитарные науки: Философия, Международные отношения, История, Культурология, Филология,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Религиоведение, Переводческое дело, Востоковедение, Иностранная филология, Тюркология, Археология и этнология, Теология.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 Социология, Политология, Журналистика, Государственное и местное управление, Связь с общественностью, Менеджмент, Маркетинг, Регионоведение, Мировая экономика, Экономика.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 Туризм, Социальная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Искусство: Арт-менеджмент.</w:t>
            </w:r>
          </w:p>
        </w:tc>
      </w:tr>
      <w:tr>
        <w:trPr>
          <w:trHeight w:val="8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в сфере туризма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магистратура 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История, Культурология, Переводческое дело.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География, История.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 Менеджмент,  Регионоведение, Страноведение, Связь с общественностью.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 Социально-культурный сервис, Культурно-досуговая работа, Ресторанное дело и гостиничный бизнес, Туризм, Маркетинг.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Лесные ресурсы и лесоводство.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Искусство: Музейное дело и охрана памятников.</w:t>
            </w:r>
          </w:p>
        </w:tc>
      </w:tr>
      <w:tr>
        <w:trPr>
          <w:trHeight w:val="8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телекоммуникаций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Информационные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Автоматизация и управление, Информационные системы, Вычислительная техника и программное обеспечение, Математическое и компьютерное моделирование, Машиностроение, Транспорт, транспортная техника и технологии, Электроэнергетика,  Радиотехника, электроника и телекоммуникации, Техническая физика, Технологические машины и оборудование (по отраслям).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технологий. Инновационный менеджмент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магистратура 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Физика,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Информатика, Физика,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 и бизнес: Экономика, Учет и аудит, Финансы, Мировая экономика, Маркетинг, Государственное и местное управление.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Авиационная техника и технологии,  Биотехнология, Информационные системы, Материаловедение и технология новых материалов, Машиностроение, Приборостроение,  Радиотехника, электроника и телекоммуникации,  Строительство,  Транспорт, транспортная техника и технологии, Технология деревообработки и изделий из дерева, Технология и конструирование изделий легкой промышленности, Технология и проектирование текстильных материалов, Технологические машины и оборудование (по отраслям), Технология перерабатывающих производств (по отраслям), Технология продовольственных продуктов, Химическая технология неорганических веществ, Химическая технология органических веществ, Автоматизация и управление, Вычислительная техника и программное обеспечение, Информационные системы, Приборостроение.</w:t>
            </w:r>
          </w:p>
        </w:tc>
      </w:tr>
      <w:tr>
        <w:trPr>
          <w:trHeight w:val="14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 менеджмент и логистика. Организация перевозок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 Организация перевозок, движения и эксплуатация транспорта, Землеустройство, Кадастр, Оценка, Логистика (по отраслям).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 и бизнес: Экономика, Учет и аудит, Финансы, Мировая экономика.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Информационные системы, Радиотехника, электроника и телекоммуникации,  Строительство, Транспорт, транспортная техника и технологии.</w:t>
            </w:r>
          </w:p>
        </w:tc>
      </w:tr>
      <w:tr>
        <w:trPr>
          <w:trHeight w:val="8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Педагогика и психология, Дошкольное обучение и  воспитание, Педагогика и методика начального обучения, Начальная военная подготовка, Дефектология, Музыкальное образование, Изобразительное искусство и черчение, Физическая культура и спорт, Математика, Физика, Информатика, Химия, Биология, История, Основы права и экономики, География, Казахский язык и литература, Русский язык и литература, Иностранный язык: два иностранных языка, Профессиональное обучение, Казахский язык и литература в школах с неказахским языком обучения, Русский язык и литература в школах с нерусским языком обучения, Социальная педагогика и 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Международные отношения, История, Филология, Религиоведение, Переводческое дело, Востоковедение, Иностранная филология, Теология, Тюркология.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 Психология, Социология, Политология.</w:t>
            </w:r>
          </w:p>
        </w:tc>
      </w:tr>
      <w:tr>
        <w:trPr>
          <w:trHeight w:val="8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Переводческое дело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Казахский язык и литература, Русский язык и литература, Иностранный язык: два иностранных языка.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Международные отношения, Филология, Переводческое дело, Иностранная филология, Востоковедение, Тюркология.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 Журналистика.</w:t>
            </w:r>
          </w:p>
        </w:tc>
      </w:tr>
      <w:tr>
        <w:trPr>
          <w:trHeight w:val="4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 Психология, Педагогика и психология.</w:t>
            </w:r>
          </w:p>
        </w:tc>
      </w:tr>
      <w:tr>
        <w:trPr>
          <w:trHeight w:val="8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Социология. Социальная работа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Дошкольное обучение и воспитание, Педагогика и методика начального обучения, Педагогика и психология, Начальная военная подготовка, Социальная педагогика и 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Гуманитарные науки: Философия, Международные отношения, История, Культурология, Филология,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Религиоведение, Переводческое дело, Археология и этнология, Востоковедение, Иностранная филология,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Теология, Тюркология.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Право: Юриспруденция, Международное право, Правоохранительная деятельность, Таможенное дело.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науки, экономика и бизнес: Социология, Политология, Психология, Журналистика,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Регионоведение, Государственное и местное управление,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 Социальная работа.</w:t>
            </w:r>
          </w:p>
        </w:tc>
      </w:tr>
      <w:tr>
        <w:trPr>
          <w:trHeight w:val="7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менеджмент. Физическая культура и спорт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магистратура 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Физкультура и спорт, Дошкольное обучение и воспитание, Педагогика и методика начального обучения, Педагогика и психология.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 Социология, Психология, Менеджмент.</w:t>
            </w:r>
          </w:p>
        </w:tc>
      </w:tr>
      <w:tr>
        <w:trPr>
          <w:trHeight w:val="8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 Учет и аудит, Статистика, Экономика.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Математическое и компьютерное моделирование.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 сфере образования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магистратура 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Дошкольное обучение и воспитание, История, Основы права и экономики, Педагогика и методика начального обучения, Педагогика и психология, Профессиональное обучение, Иностранный язык: два иностранных языка, Казахский язык и литература, Русский язык и литература, Казахский язык и литература в школах с неказахским языком обучения, Русский язык и литература в школах с нерусским языком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 Государственное и местное управление, Менеджмент, Психология, Экономика.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Иностранная филология, Философия, Международные отношения, История, Культурология, Филология, Религиоведение, Переводческое дело, Востоковедение, Иностранная филология, Теология, Тюркология.</w:t>
            </w:r>
          </w:p>
        </w:tc>
      </w:tr>
      <w:tr>
        <w:trPr>
          <w:trHeight w:val="8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человеческими ресурсами. Управление проектами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Менеджмент, Международные отношения,  Переводческое дело.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Основы права и экономики, Педагогика и психология, Менеджмент.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Право: Международное право, Юриспруденция.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 Государственное и местное управление, Маркетинг, Менеджмент, Политология, Психология, Регионоведение, Социология, Экономика, Мировая экономика, Организация и нормирование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Услуги: Культурно-досуговая работа, Социальная работа.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Гуманитарные науки</w:t>
            </w:r>
          </w:p>
        </w:tc>
      </w:tr>
      <w:tr>
        <w:trPr>
          <w:trHeight w:val="8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и этнология. Антропология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Археология и этнология, История, Культурология, Религиоведение, Социология, Теология, Тюркология, Философия.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Биология, История.</w:t>
            </w:r>
          </w:p>
        </w:tc>
      </w:tr>
      <w:tr>
        <w:trPr>
          <w:trHeight w:val="8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История, Основы права и экономики, География, Профессиональное обучение.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Гуманитарные науки: Философия, Международные отношения, История, Культурология, Филология,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Религиоведение, Переводческое дело, Археология и этнология, Востоковедение, Иностранная филология,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Теология, Тюркология.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Право: Юриспруденция, Международное право, Правоохранительная деятельность, Таможенное дело.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 Социология, Политология, Журналистика, Регионоведение,  Государственное и местное управление, Архивоведение, документоведение и документационное обеспечение.</w:t>
            </w:r>
          </w:p>
        </w:tc>
      </w:tr>
      <w:tr>
        <w:trPr>
          <w:trHeight w:val="8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Культурология. Философия  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История, Культурология, Религиоведение, Теология, Философия, Востоковедение, Тюркология.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 и бизнес: Политология, Психология, Социология.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 Социально-культурный сервис, Культурно-досуговая работа, Социальная работа.</w:t>
            </w:r>
          </w:p>
        </w:tc>
      </w:tr>
      <w:tr>
        <w:trPr>
          <w:trHeight w:val="8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отношения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Международные отношения, История, Культурология, Религиоведение, Востоковедение, Переводческое дело, Теология, Тюркология.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Право: Международное право.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 Политология, Регионоведение, Мировая экономика, Связь с общественностью, Страноведение.</w:t>
            </w:r>
          </w:p>
        </w:tc>
      </w:tr>
      <w:tr>
        <w:trPr>
          <w:trHeight w:val="6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Основы права и экономики.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Право: Международное право, Правоохранительная деятельность,  Правоведение, Таможенное дело, Юриспруденция.</w:t>
            </w:r>
          </w:p>
        </w:tc>
      </w:tr>
      <w:tr>
        <w:trPr>
          <w:trHeight w:val="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Религиоведение. Теология. Востоковедение 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История, Социальная педагогика и самопознание.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Гуманитарные науки: Философия, Международные отношения, История, Культурология, Филология,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Религиоведение, Переводческое дело, Археология и этнология, Востоковедение, Иностранная филология, Теология, Тюркология.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 Социология, Политология, Журналистика, Регионоведение, Государственное и местное управление, Связь с общественностью.</w:t>
            </w:r>
          </w:p>
        </w:tc>
      </w:tr>
      <w:tr>
        <w:trPr>
          <w:trHeight w:val="8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Филология. Лингвистика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Педагогика и психология, Казахский язык и литература, Русский язык и литература, Иностранный язык: два иностранных языка, Казахский язык и литература в школах с неказахским языком обучения, Русский язык и литература в школах с нерусским языком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Философия, Филология, Переводческое дело, Иностранная филология.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 Журналистика.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Здравоохранение и медицинские науки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Вирусология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 лабораторная диагностика: Вирусология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Медико-профилактический (санитарно-гигиенический), медико-биологический и биологический профили: Вирусология.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Гистология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Медико-профилактический (санитарно-гигиенический), медико-биологический и биологический профили: Гистология.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Биотехнология.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томография, магнитная резонансная томография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 (рентгенология, радиология, компьютерная и магнитно-резонансная томография и рентгенохирургия, эндоскопия).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здравоохранение. Менеджмент в здравоохранении.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здравоохранения, Общественное здравоохранение, Сестринское дело, Социальная гигиена и организация здравоохранения, в том числе санитарно-эпидемиологической службы (статистика, методология), Общая гигиена.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медицина, Сестринское дело.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медицина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медицина, Спортивная медицина, Травматология-ортопедия, Медицинская реабилитология, восстановительное лечение (физиотерапия, лечебная физкультура), Токсикология, Гигиена и токсикология, Гигиена питания, Диетология.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Фармация, фармацевтическая химия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медицина, Фармация, Токсикология, Химия.</w:t>
            </w:r>
          </w:p>
        </w:tc>
      </w:tr>
      <w:tr>
        <w:trPr>
          <w:trHeight w:val="8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медицина, Гигиена и эпидемиология, Эпидемиология.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* Настоящий Перечень применяется для определения родственности специальности, указанной в дипломе, предоставляемом претендентами для участия в конкурсе на присуждение международной стипендии «Болашак» специальности, выбранной для обучения за рубежом.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В случае отсутствия наименования специальности претендента среди родственных (столбец 3), рассмотрение специальности на предмет родственности и принятие решения о допуске претендента к конкурсу осуществляется Министерством образования и науки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