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3c6e" w14:textId="9d43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государственного архитектурно-строительного контроля Карагандинской области" и утверждении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февраля 2015 года № 05/02. Зарегистрировано Департаментом юстиции Карагандинской области 11 февраля 2015 года № 2958. Утратило силу постановлением акимата Карагандинской области от 13 марта 2018 года № 10/01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13.03.2018 № 10/01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1397 "О внесении изменений и дополнений в некоторые решения Правительства Республики Казахстан", постановления акимата Карагандинской области от 9 января 2015 года № 01/04 "Об утверждении структуры местных государственных управлений и лимита штатной численности исполнительных органов Карагандинской области",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"Управление государственного архитектурно-строительного контроля Карагандинской области".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государственного архитектурно-строительного контроля Карагандинской области", согласно приложению к настоящему постановлению.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государственного архитектурно-строительного контроля Карагандинской области" принять иные меры, вытекающие из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первого заместителя акима области.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1"/>
        <w:gridCol w:w="11919"/>
      </w:tblGrid>
      <w:tr>
        <w:trPr>
          <w:trHeight w:val="30" w:hRule="atLeast"/>
        </w:trPr>
        <w:tc>
          <w:tcPr>
            <w:tcW w:w="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"4"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05/02</w:t>
            </w:r>
          </w:p>
          <w:bookmarkEnd w:id="7"/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государственного архитектурно-строительного контроля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государственного архитектурно-строительного контроля Карагандинской области" является государственным органом Республики Казахстан, осуществляющим руководство в сфере государственного архитектурно-строительного контроля и надзора на территории Карагандинской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государственного архитектурно-строительного контроля Карагандинской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государственного архитектурно-строительного контроля Карагандинской области"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государственного архитектурно-строительного контроля Карагандинской области" вступает в гражданско-правовые отношения от собственного имени.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государственного архитектурно-строительного контроля Карагандинской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государственного архитектурно-строительного контроля Карагандинской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государственного архитектурно-строительного контроля Карагандинской области" и другими актами, предусмотренными законодательством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государственного архитектурно-строительного контроля Карагандинской области" утверждаются в соответствии с действующим законодательством.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100000, Карагандинская область, город Караганда, улица Тулепова,14.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учреждения: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"Қарағанды облысы сәулет-құрылыс бақылауы басқармасы" мемлекеттік мекемесі;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государственного архитектурно-строительного контроля Карагандинской области".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 государственного архитектурно-строительного контроля Карагандинской области".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"Управление государственного архитектурно-строительного контроля Карагандинской области" осуществляется из местного бюджета.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Государственному учреждению "Управление государственного архитектурно-строительного контроля Карагандинской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Карагандинской области".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государственного архитектурно-строительного контроля Карагандинской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Миссия: государственное учреждение "Управление государственного архитектурно-строительного контроля Карагандинской области" оказывает: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и совершенствованию государственной политики в сфере архитектурно-строительного контроля и надзора на территории Карагандинской области.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архитектурно-строительного контроля и надзора на территории Карагандинской области;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лицензирования и аттестации в сфере архитектурно-строительной деятельности на территории Карагандинской области;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задач, предусмотренных законодательством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надежности и безопасности строительства, устойчивого функционирования строящихся объектов на подведомственной территории;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центральными и местными исполнительными органами по вопросам архитектурной, градостроительной и строительной деятельности, осуществляемой на подведомственной территории;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архитектурно-строительного контроля за качеством строительства объектов, соблюдением на объектах государственных, а также межгосударственных нормативов, действующих на территории Республики Казахстан и проектных решений;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деятельностью технического надзора заказчиков, авторского надзора, разработчиков проектов и подрядчиков (генеральных подрядчиков) по обеспечению качества строительно-монтажных работ на объектах на подведомственной территории;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проверок по установлению достоверности данных, указанных в уведомлении о начале производства строительно-монтажных работ;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в установленном законодательством Республики Казахстан порядке соответствующих мер к нарушителям нормативных правовых актов и государственных нормативных требований в сфере архитектурно-строительной деятельности;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приемочных и государственных приемочных комиссий по объектам и комплексам;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проверок строящихся объектов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инспектирования строящихся объектов на подведомственной территории;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ведение делопроизводства по делам об административных правонарушениях;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уведомлений о начале строительно-монтажных работ;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анализ поступивших уведомлений о начале производства строительно-монтажных работ, подписанных актов разногласий, выданных талонов о приеме уведомлений;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направление в уполномоченный орган информации по поступившим уведомлениям о начале производства строительно-монтажных работ, подписанным актам разногласий, выданным талонам о приеме уведомлений и мониторингу;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строящихся (реконструируемых, расширяющихся, модернизуемых, капитально ремонтируемых) объектов и комплексов;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и анализ результатов проверок и контроля;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государственных услуг;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граждан;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(переработке) нормативных правовых и нормативно-технических актов, направленных на совершенствование законодательства в области архитектурно-строительного контроля и лицензирования;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подготовка ответов по депутатским запросам, письмам государственных органов, обращениям физических и юридических лиц, иных неправительственных организаций по вопросам государственного архитектурно-строительного контроля, лицензирования и аттестации.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осуществлять в установленном законодательством порядке защиту прав и интересов в судах;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юридическим и физическим лицам разъяснения по вопросам, отнесенным к компетенции государственного учреждения "Управление государственного архитектурно-строительного контроля Карагандинской области";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иных государственных органов и должностных лиц информацию, документы и материалы, необходимые для решения вопросов, отнесҰнных к компетенции государственного учреждения "Управление государственного архитектурно-строительного контроля Карагандинской области";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на рассмотрение акимата Карагандинской области по всем вопросам своей деятельности и вопросам архитектуры, градостроительства и строительства;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подведомственной территории объектах и комплексах;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заказчиков и получать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посещать объекты при осуществлении иной формы контроля и надзора;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выдавать предписания, при выявлении допущенных нарушений государственных нормативов и (или) отклонений от утвержденных проектов (проектных решений);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о применении к нарушителям предусмотренных законодательством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необходимые материалы и справки в пределах своей компетенции и в рамках законодательства в случае официального запроса;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работниками государственного учреждения "Управление государственного архитектурно-строительного контроля Карагандинской области" норм Кодекса чести административных государственных служащих;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по вопросам, входящим в компетенцию государственного учреждения "Управление государственного архитектурно-строительного контроля Карагандинской области";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иные обязанности, входящие в компетенцию государственного учреждения "Управление государственного архитектурно-строительного контроля Карагандинской области". 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"Управление государственного архитектурно-строительного контроля Карагандинской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Карагандинской области" задач и осуществление им своих функций.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"Управление государственного архитектурно-строительного контроля Карагандинской области" назначается на должность и освобождается от должности акимом Карагандинской области.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"Управление государственного архитектурно-строительного контроля Карагандинской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"Управление государственного архитектурно-строительного контроля Карагандинской области":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государственного учреждения "Управление государственного архитектурно-строительного контроля Карагандинской области" во всех организациях, в случаях и пределах, установленных законодательством Республики Казахстан;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установленного лимита представляет на утверждение акимата области структуру и штатное расписание государственного учреждения "Управление государственного архитектурно-строительного контроля Карагандинской области", а также изменения в них;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поощрению отличившихся работников государственного учреждения "Управление государственного архитектурно-строительного контроля Карагандинской области";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и координацию деятельности структурных подразделений государственного учреждения "Управление государственного архитектурно-строительного контроля Карагандинской области";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исполнение законодательства о государственной службе;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приказы, утверждает положения об отделах государственного учреждения "Управление государственного архитектурно-строительного контроля Карагандинской;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акима и акимата области проекты актов, других служебных документов, касающихся жизнедеятельности области;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исполнение принятых актов акима и акимата области, а также поручений акима области и его заместителей;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реализацию кадровой политики. Назначает и освобождает от должности сотрудников государственного учреждения "Управление государственного архитектурно-строительного контроля Карагандинской области", рассматривает вопрос о привлечении к дисциплинарной ответственности должностных лиц, в рамках действующего законодательства Республики Казахстан;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служебные документы в пределах своей компетенции;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полномочия, устанавливает степень ответственности своего заместителя и руководителей структурных подразделений государственного учреждения "Управление государственного архитектурно-строительного контроля Карагандинской области";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исполнением законодательства Республики Казахстан в сфере государственного архитектурно-строительного контроля и надзора, рассматривает факты его нарушения и принимает по ним решения в пределах своей компетенции.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государственного архитектурно-строительного контроля Карагандинской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своего заместителя в соответствии с действующим законодательством.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"Управление государственного архитектурно-строительного контроля Карагандинской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государственного архитектурно-строительного контроля Карагандинской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"Управление государственного архитектурно-строительного контроля Карагандинской области", относится к коммунальной собственности.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"Управление государственного архитектурно-строительного контроля Карагандинской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"Управление государственного архитектурно-строительного контроля Карагандинской области"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