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f2be" w14:textId="5aff2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"Управление по контролю за использованием и охраной земель Карагандинской области" и утверждении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4 февраля 2015 года № 05/04. Зарегистрировано Департаментом юстиции Карагандинской области 11 февраля 2015 года № 2959. Утратило силу постановлением акимата Карагандинской области от 13 марта 2018 года № 10/01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13.03.2018 № 10/01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августа 2014 года № 898 "О мерах по разграничению полномочий между уровнями государственного управления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2014 года № 1397 "О внесении изменений и дополнений в некоторые решения Правительства Республики Казахстан" и постановлением акимата Карагандинской области от 9 января 2015 года № 01/04 "Об утверждении структуры местного государственного управления и лимита штатной численности исполнительных органов Карагандинской области"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государственное учреждение "Управление по контролю за использованием и охраной земель Карагандинской области".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по контролю за использованием и охраной земель Карагандинской области"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по контролю за использованием и охраной земель Карагандинской области" принять иные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Постановление акимата Карагандинской области "О создании государственного учреждения "Управление по контролю за использованием и охраной земель Карагандинской области" и утверждении положения"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Карагандинской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Абдибеков</w:t>
            </w:r>
          </w:p>
          <w:bookmarkEnd w:id="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8"/>
        <w:gridCol w:w="11892"/>
      </w:tblGrid>
      <w:tr>
        <w:trPr>
          <w:trHeight w:val="30" w:hRule="atLeast"/>
        </w:trPr>
        <w:tc>
          <w:tcPr>
            <w:tcW w:w="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05/04</w:t>
            </w:r>
          </w:p>
          <w:bookmarkEnd w:id="6"/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по контролю за использованием и охраной земель</w:t>
      </w:r>
      <w:r>
        <w:br/>
      </w:r>
      <w:r>
        <w:rPr>
          <w:rFonts w:ascii="Times New Roman"/>
          <w:b/>
          <w:i w:val="false"/>
          <w:color w:val="000000"/>
        </w:rPr>
        <w:t>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по контролю за использованием и охраной земель Карагандинской области" (далее – Управление) является государственным органом Республики Казахстан, осуществляющим руководство в сфере государственного контроля за использованием и охраной земель по Карагандинской области.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"Управление по контролю за использованием и охраной земель Карагандинской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"Управление по контролю за использованием и охраной земель Карагандинской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"Управление по контролю за использованием и охраной земель Карагандинской области" вступает в гражданско-правовые отношения от собственного имени.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"Управление по контролю за использованием и охраной земель Карагандинской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"Управление по контролю за использованием и охраной земель Карагандинской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по контролю за использованием и охраной земель Карагандинской области" и другими актами, предусмотренными законодательством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"Управление по контролю за использованием и охраной земель Карагандинской области" утверждаются в соответствии с действующим законодательством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государственного учреждения "Управление по контролю за использованием и охраной земель Карагандинской области": Республика Казахстан, 100009, город Караганды, район имени Казыбек би, улица Пассажирская 15.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"Қарағанды облысының жердің пайдаланылуы мен қорғаулын бақылау басқармасы" мемлекеттік мекемесі,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Государственное учреждение "Управление по контролю за использованием и охраной земель Карагандинской области".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 "Управление по контролю за использованием и охраной земель Карагандинской области".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"Управление по контролю за использованием и охраной земель Карагандинской области" осуществляется из местного бюджета.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"Управление по контролю за использованием и охраной земель Карагандинской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по контролю за использованием и охраной земель Карагандинской области".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государственному учреждению "Управление по контролю за использованием и охраной земель Карагандинской области" законодательными актами предоставлено право осуществлять приносящую доходы деятельностью, то доходы, полученные от такой деятельности, направляются в доход государственного бюджета. 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</w:t>
      </w:r>
      <w:r>
        <w:br/>
      </w:r>
      <w:r>
        <w:rPr>
          <w:rFonts w:ascii="Times New Roman"/>
          <w:b/>
          <w:i w:val="false"/>
          <w:color w:val="000000"/>
        </w:rPr>
        <w:t>обязанности государственного органа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государственного учреждения "Управление по контролю за использованием и охраной земель Карагандинской области" заключается в содействии развитию и совершенствованию государственной политики в сфере государственного контроля за использованием и охраной земель.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мер, направленных на обеспечение рационального и эффективного контроля за использованием и охраной земель Карагандинской области;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соблюдения земельного законодательства Республики Казахстан;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 и устранение нарушений законодательства Республики Казахстан в сфере земельных отношений.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соблюдение норм антикоррупционного законодательства Республики Казахстан.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государственными органами, предприятиями, учреждениями, организациями и гражданами земельного законодательства Республики Казахстан, установленного режима использования земельных участков в соответствии с их целевым назначением;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недопущением самовольного занятия земельных участков;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прав собственников земельных участков и землепользователей;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своевременным и правильным проведением собственниками земельных участков и землепользователями комплекса организационно-хозяйственных, агротехнических, лесомелиоративных и гидротехнических противоэрозионных мероприятий по восстановлению и сохранению плодородия почв;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своевременным представлением в государственные органы собственниками земельных участков и землепользователями сведений о наличии, состоянии и использовании земель;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проектированием, размещением и строительством жилых и производственных объектов, оказывающих влияние на состояние земель;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своевременным и качественным выполнением мероприятий по улучшению земель, предотвращению и ликвидации последствий эрозии почвы, засоления, заболачивания, подтопления, опустынивания, иссушения, переуплотнения, захламления, загрязнения и других процессов, вызывающих деградацию земель;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сроков рассмотрения заявлений (ходатайств) граждан о предоставлении им земельных участков;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сохранностью межевых знаков;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своевременным возвратом земель, предоставленных местными исполнительными органами во временное землепользование;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рекультивацией нарушенных земель;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снятием, сохранением и использованием плодородного слоя почвы при проведении работ, связанных с нарушением земель;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осуществлением проектов землеустройства и других проектов по использованию и охране земель;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внесение предложений в местный исполнительный орган по вопросам расторжения в одностороннем порядке договоров о временном землепользовании, заключенных между местными исполнительными органами и физическими или юридическими лицами, в случае невыполнения ими обязанностей, установленных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 и возврат в государственную собственность земель, неиспользуемых либо используемых с нарушением законодательства Республики Казахстан;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функций, предусмотренных законодательством Республики Казахстан.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направлять в соответствующие органы материалы о нарушениях земельного законодательства Республики Казахстан для решения вопроса о привлечении виновных лиц к ответственности;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составлять протоколы (акты) о нарушениях земельного законодательства Республики Казахстан;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выносить постановления об административном взыскании за нарушение земельного законодательства Республики Казахстан;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подготавливать и предъявлять иски в суд по вопросам о возмещении ущерба в результате нарушения земельного законодательства Республики Казахстан, о принудительном изъятии земельных участков, не используемых по назначению либо используемых с нарушением законодательства Республики Казахстан, об исполнении выданных должностными лицами органов, осуществляющих государственный контроль за использованием и охраной земель, предписаний по устранению выявленных нарушений земельного законодательства Республики Казахстан в случае их неисполнения в срок, указанный в предписании, либо ненадлежащего исполнения лицами, которым выданы эти предписания, и о взыскании штрафов с физических, должностных и юридических лиц;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предъявлении служебного удостоверения беспрепятственно посещать организации, обследовать земельные участки, находящиеся в собственности и пользовании, а земельные участки, занятые военными, оборонными и другими специальными объектами, – с учетом установленного режима их посещения;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давать собственникам земельных участков и землепользователям обязательные для исполнения предписания по вопросам охраны земель, устранению нарушений земельного законодательства Республики Казахстан;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приостанавливать промышленное, гражданское и другое строительство, разработку месторождений полезных ископаемых, эксплуатацию объектов, проведение агротехнических, лесомелиоративных, геологоразведочных, поисковых, геодезических и иных работ, если они осуществляются с нарушением земельного законодательства Республики Казахстан, установленного режима использования земель особо охраняемых территорий и могут привести к уничтожению, загрязнению, заражению или порче плодородного слоя почвы, развитию эрозии, засолению, заболачиванию и другим процессам, снижающим плодородие почв, включая сопредельную территорию, а также если эти работы ведутся по проектам, не прошедшим экспертизу либо получившим отрицательное заключение;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получать от государственных органов статистическую информацию о состоянии земельного фонда;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приостанавливать строительство жилых и производственных объектов в случае отсутствия правоустанавливающего и идентификационного документов на землю;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своевременно принимать меры к нарушителям земельного законодательства Республики Казахстан;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законодательством интересы физических и юридических лиц;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свою деятельность во взаимодействии с другими органами исполнительной власти и местного самоуправления;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в установленном законодательством Республики Казахстан порядке (на основании запросов), необходимые информационные материалы из местных органов государственного управления и других организаций, в пределах своей компетенции;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заключать договоры с юридическими и физическими лицами, приобретать имущественные и личные неимущественные права, представлять свои интересы в государственных органах, организациях в соответствии с действующим законодательством Республики Казахстан;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вносить предложения в проекты нормативных правовых актов, принимаемых акимом и акиматом области по вопросам, входящим в компетенцию;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представлять и защищать интересы государства в судебных органах по вопросам земельных правоотношений;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вносить предложения по проектам законодательных и иных правовых актов, разработанных местными и центральными уполномоченными органами по вопросам в сфере земельных отношений;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работу по организации повышения квалификации кадров;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вносить в судебные органы исковые заявления (апелляционные, кассационные жалобы) по освобождению незаконно занятых земельных участков;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осуществлять иные права и обязанности в соответствии с действующим законодательством Республики Казахстан.</w:t>
      </w:r>
    </w:p>
    <w:bookmarkEnd w:id="68"/>
    <w:bookmarkStart w:name="z7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государственным учреждением "Управление по контролю за использованием и охраной земель Карагандинской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по контролю за использованием и охраной земель Карагандинской области" задач и осуществление им своих функций.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"Управление по контролю за использованием и охраной земель Карагандинской области" назначается на должность и освобождается от должности акимом области.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"Управление по контролю за использованием и охраной земель Карагандинской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"Управление по контролю за использованием и охраной земель Карагандинской области":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государственного учреждения "Управление по контролю за использованием и охраной земель Карагандинской области";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должность и освобождает от должности сотрудников государственного учреждения "Управление по контролю за использованием и охраной земель Карагандинской области";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на сотрудников государственного учреждения "Управление по контролю за использованием и охраной земель Карагандинской области";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несет ответственность за несоблюдение сотрудниками государственного учреждения "Управление по контролю за использованием и охраной земель Карагандинской области" норм антикоррупционного законодательства Республики Казахстан;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приказы, обязательные для исполнения сотрудниками государственного учреждения "Управление по контролю за использованием и охраной земель Карагандинской области";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контролирует разработку правовых актов и других документов по вопросам, входящим в компетенцию государственного учреждения "Управление по контролю за использованием и охраной земель Карагандинской области";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контроль за исполнением земельного законодательства Республики Казахстан, рассматривает факты его нарушения и принимает по ним решения в пределах своей компетенции;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представляет государственное учреждение "Управление по контролю за использованием и охраной земель Карагандинской области" в государственных органах и организациях в соответствии с законодательством Республики Казахстан;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организационно-правовое, финансовое и материально-техническое обеспечение деятельности государственного учреждения "Управление по контролю за использованием и охраной земель Карагандинской области";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об отделах и должностные инструкции сотрудников государственного учреждения "Управление по контролю за использованием и охраной земель Карагандинской области".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"Управление по контролю за использованием и охраной земель Карагандинской области"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государственного учреждения "Управление по контролю за использованием и охраной земель Карагандинской области" определяет полномочия своих заместителей в соответствии с действующим законодательством.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государственного учреждения "Управление по контролю за использованием и охраной земель Карагандинской области" является главным государственным инспектором по использованию и охране земель Карагандинской области.</w:t>
      </w:r>
    </w:p>
    <w:bookmarkEnd w:id="86"/>
    <w:bookmarkStart w:name="z9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"Управление по контролю за использованием и охраной земель Карагандинской области"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"Управление по контролю за использованием и охраной земель Карагандинской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"Управление по контролю за использованием и охраной земель Карагандинской области", относится к коммунальной собственности.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"Управление по контролю за использованием и охраной земель Карагандинской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</w:t>
      </w:r>
    </w:p>
    <w:bookmarkEnd w:id="91"/>
    <w:bookmarkStart w:name="z9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"Управление по контролю за использованием и охраной земель Карагандинской области" осуществляются в соответствии с законодательством Республики Казахстан.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