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3dc6" w14:textId="dec3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30 мая 2007 года № 12/03 "Об установлении карантинной зоны на территории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9 января 2015 года № 01/03. Зарегистрировано Департаментом юстиции Карагандинской области 11 февраля 2015 года № 2966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11 февраля 1999 года "</w:t>
      </w:r>
      <w:r>
        <w:rPr>
          <w:rFonts w:ascii="Times New Roman"/>
          <w:b w:val="false"/>
          <w:i w:val="false"/>
          <w:color w:val="000000"/>
          <w:sz w:val="28"/>
        </w:rPr>
        <w:t>О карантине растений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локализации и полной ликвидации очагов распространения карантинных объектов на территории Карагандинской области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30 мая 2007 года № 12/03 "Об установлении карантинной зоны на территории области" (зарегистрировано в Реестре государственной регистрации нормативных правовых актов за № 1830, опубликованное в газетах "Орталық Қазақстан" от 28 июня 2007 года за № 98-100 (20 274) и "Индустриальная Караганда" от 30 июня 2007 года за № 75 (20 471)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постановления возложить на курирующего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09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01/03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мая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12/03</w:t>
            </w:r>
          </w:p>
          <w:bookmarkEnd w:id="3"/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государственного контроля в области карантина растений, где требуется введение карантинного режима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834"/>
        <w:gridCol w:w="3818"/>
        <w:gridCol w:w="772"/>
        <w:gridCol w:w="1685"/>
        <w:gridCol w:w="2228"/>
      </w:tblGrid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хозяйствующих субъектов, иных объектов, категория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(города), сельских округов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Заражено (засорено)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выявления очага (по актам), примечания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(полей)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о р ч а к р о з о в ы й (Acroptilon repens L.D.C)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Кулайгыр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"Шон",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Самарка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Коксу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Есенгельды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 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"Коновалов",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"Топарские теплицы",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Топар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Карагандинское погрузочно - транспортное управление (КПТУ) № 7 УД АО "Арселор Миттал Темиртау", полоса отвода 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"Алимбаев",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Жартас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"Надежда",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Агрогородок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"Жәрдем",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"Достық 2009",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"Сарсенбек",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"Думан",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"Ербол",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Акоре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"Кирова",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Ростовка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"Асыл",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Каражар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"Рыжих Тау-нан",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Тузды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"Айхан",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Самарканд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Актасты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"Шыңболат",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"Ақбұлақ",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Байдалы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"Достық",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"Нұрлыхан",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"Жақсыбай әулеті",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"Аққыз",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"Жантас",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"Жалғас",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"Мерей",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"Рымбек",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"Тілектес",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"Дос",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"Қолқанат",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"Үлгілі",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"Ақсаут",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"Қарамола",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Бидаик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"Қуаныш",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"Амандық",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Жумажанова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Ералиева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"Нұрсұтан",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"Бірлестік",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"Серіктес",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"Данияр",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"Бекарыс",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"Қазақстан",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Актубек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Тугискен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Тегисшилдик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"Шоқпартас",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"Арай",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"Қапан",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"Береке",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"Жолдас",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Томар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Каршыгалы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М. Мамыраева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"Черниговский и К",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Кобетей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"Отқанжар",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Изенды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"Нұр Астық-2005",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Майоровский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"Байтуған",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Байтуган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"Восягин 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Кертинды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"Алпыс",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"Михайлев А.Н.",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"Сары-Арқа",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"Қарой",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Карой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"Индустриальный",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Тассуат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"Сүлейменов Н.",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"Попов В",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"Полеводин Е",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"Альдеран",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Акмешит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"Жартас",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"Нұра - Қантай",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"Мартынов 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Заречный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"Полеводин Л",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"Шортанов Е.",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"Бугаев Н.",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"Агро",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"Прогресс",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"Нұр-бидай",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"Бекежанов М.",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"Қайнар",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Щербаковский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"Құланөтпес",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Куланотпес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"Гараев З.",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Пржевальское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"Пасько Н.К.",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Сункар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"Ташони",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"Морозов А.И.",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ГСУ "Осакаровка",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"Бірлік",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"Шахмерденов",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Николаевский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Пионерский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пос.Осакаровка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"Бозшакөл",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Бурма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"Денис",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Красная Поляна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"Красная Поляна",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"Қайрақты",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Тагылы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"Сарыжал",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"Майасар",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"Аяқала",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"Ерзат",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"Мамыр",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"Қайнар",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"Зарина",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"Тағылы",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"Алтын дән",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"Айбек",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"Болашақ",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"Темір",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"Арай",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"Ұшқын",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"Дәулен",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"Дружба",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Коктенколь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"Рахымжан",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"Батыр",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"Жыланды",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"Луч Надежды",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"Сарғалдақ",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"Қанағат",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"Сағындық",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"Надежда",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"Мерей",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 о 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"Әділхан",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"Аңсаған",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"Аязбай",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"Мереке",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 о 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Агадырский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Агадырская дистанция путей, полоса отвода 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станция "Агадырь"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"Қызылшын",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Каракенгир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"Әке мұра",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Улытау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"Думан",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Терсаккан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"Асар",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"Қоңыров", с/х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Мибулак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Улытау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 - коммунального хозяйства, пассажирского транспорта и автомобильных дорог г. Балхаш", земли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30 лет ВЛКСМ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Стройтелей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старых 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филиал ТОО "КазНИИРХ", территория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Больничный городок, территория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Амангельды,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аэпорту г. Балхаш км 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- пос. Конырат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поселка, парк "Горняк"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Конырат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Шубар-Тюбек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Балхаш - пос. Гульшат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- подъезд к д/о Бектау -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2584.06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г. Жезказган", земли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проспекты, улицы и бульвары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пустыри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Мечети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пустыри в районе нефтепровода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аэропорта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Жезказган - аэропорт, км 0-7; объезд города, км 0-7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Кызылорда-Павлодар, пригород города, км 424-426, 429-433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- Петропавлоск ч/з Аркалык, км 6 - 11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- Петропавлоск ч/з Аркалык, км 11 - 16,5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"Хлебопродукты", территория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ХПП, ж/д подъезд к ХПП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"Промтрансменеджмент", территория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ПЧ-28, полоса отвода 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станция "Жезказган"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Садоводческое общество "Дачник", пригородные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"Спутник", пригородные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"Здравница", пригородные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"Автомобилист", пригородные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"Энергетик", пригородные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"Капитал проект LTD", территория бывшей птицефабрики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Кенгир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№ 2, земли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1323.05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г. Караганды", земли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им. Казыбек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АО "Казакстан темир жолы" "Карагандинская дистанция путей", полоса отвода железных дорог путей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станция Караганда-Сортировочная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 - пос. Уштобе, км 0-4,9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 АО "Арселор Миттал Темиртау", Карагандинское погрузочно-транспортное управление № 13, полоса отвода 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Михайловки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жилишно-коммунального, пассажирского транспорта и автомобильных дорог г. Приозерска", земли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жилишно-коммунального, пассажирского транспорта и автомобильных дорог г. Приозерска", земли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Советской Армии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пустыри и прибрежные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жилишно-коммунального хозяйства, пассажирского транспорта и автомобильных дорог г. Сарани", земли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Шахтерская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851.46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"Меридиан", пригородные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"Горняк", пригородные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"Восток", пригородные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жилишно-коммунального хозяйства, пассажирского транспорта и автомобильных дорог г. Сатпаева", земли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"Победы"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проспекты,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промзона в районе бывшего АБЗ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"Керимкулова", терртиория цеха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 озеленения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АО "ҚазАвтоЖол", полоса отвода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- Петропавлоск через Аркалык, км 16,5 - 22; км 24-31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жилишно-коммунального хозяйства, пассажирского транспорта и автомобильных дорог г. Темиртау", земли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Чернышевского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"Шахтинский горноиндустиальный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колледжа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городам: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4208.02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о в и л и к а, паразитирующие на травянистой растительности (Сuscuta sp.)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Коктенколь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г. Балхаш", земли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"30 лет ВЛКСМ"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"Стройтелей"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повилике: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е р в е ц К о м с т о к а (Pseudococcus Comstocki Kuw.)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г.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"Городской парк культуры и отдыха Зимний 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червецу комстока: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е п а р н ы й ш е л к о п р я д (Lymantria dispar 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"Улытауское хозяйство по охране лесов и животного мира", земли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 о Улытау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Шенбер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непарному шелкопряду: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67265.02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к/х - крестьянское хозяйство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с/х - сельское хозяйство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ф/х - фермерское хозяйство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с/о - селоский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д/о - дом отдыха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г. - город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 - село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пос. - поселок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ужреждение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ПК - производственный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ГСУ - государственный сортовой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ж/д - железная дорога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ул. -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ИП -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КГУ - коммунальное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КГКП - казенное государственное коммунальное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