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a2b7" w14:textId="a2aa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по мобилизационной подготовке Карагандинской области" и утверждении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февраля 2015 года № 07/02. Зарегистрировано Департаментом юстиции Карагандинской области 23 февраля 2015 года № 2993. Утратило силу постановлением акимата Карагандинской области от 13 марта 2018 года № 10/01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13.03.2018 № 10/01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мобилизационной подготовке и мобилизации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2014 года № 1397 "О внесении изменений и дополнений в некоторые решения Правительства Республики Казахстан", постановлением акимата Карагандинской области от 09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мобилизационной подготовке Карагандинской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мобилизационной подготовке Карагандинской области"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мобилизационной подготовке Карагандинской области" принять иные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Карагандинской области "О создании государственного учреждения "Управление по мобилизационной подготовке Карагандинской области" и утверждении положения"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07/02</w:t>
            </w:r>
          </w:p>
          <w:bookmarkEnd w:id="6"/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мобилизационной подготовке</w:t>
      </w:r>
      <w:r>
        <w:br/>
      </w:r>
      <w:r>
        <w:rPr>
          <w:rFonts w:ascii="Times New Roman"/>
          <w:b/>
          <w:i w:val="false"/>
          <w:color w:val="000000"/>
        </w:rPr>
        <w:t>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мобилизационной подготовке Карагандинской области" (далее – Управление), является государственным органом Республики Казахстан, осуществляющим руководство в сфере координации деятельности государственных учреждений и предприятий, независимо от форм собственности в организации обеспечения мобилизационной готовности и территориальной обороны областного масштаба.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100000, Республика Казахстан, Карагандинская область, город Караганда, район имени Казыбек би, улица Прогресса 1.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"Қарағанды облысының жұмылдыру дайындығы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"Управление по мобилизационной подготовке Карагандинской области".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бюджета Карагандинской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Управления: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и осуществление координации в области мобилизационной подготовки, мобилизации и территориальной обороны.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законодательных, нормативных правовых актов Президента Республики Казахстан, Правительства Республики Казахстан, актов акимата и акима области и уполномоченного центрального исполнительного органа в области мобилизационной готовности и территориальной обороны.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обеспечения выполнения мероприятий по мобилизационной подготовке и мобилизации на территории области;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(тренировок) на территории области;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бронированию на период мобилизации и на военное время военнообязанных граждан за местными исполнительными органами области и подчиненными учреждениями и организациями, имеющими мобилизационные задания, для обеспечения их бесперебойной работы и сохранения трудовых ресурсов в период мобилизации, военного положения и в военное время;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обеспечении реализации комплекса мероприятий по переводу государственных органов и организаций на территории области на функционирование в период мобилизации, военного положения и в военное время;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мобилизационных планов Республики Казахстан, Карагандинской области, а также плана производства товаров, выполнение работ и оказание услуг на соответствующий период;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заключения государственными организациями и юридическими лицами (имеющими мобилизационные заказы или задания) договоров (контрактов) на производство товаров, выполнение работ и оказание услуг на период мобилизации, военного положения и в военное время;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уполномоченный орган в области мобилизационной подготовки предложения по совершенствованию мобилизационной подготовки, представление отчетной информации;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совместно с государственными органами мероприятий по подготовке экономики к выполнению мобилизационных планов;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мобилизационных планов акиматов районов, городов областного значения;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обучения работников мобилизационных органов местных исполнительных органов, подчиненных учреждений и организаций, имеющих мобилизационные заказы, на курсах повышения квалификации работников мобилизационных органов;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пределах своей компетенции в выполнении мероприятий по оперативному оборудованию территории и обеспечения развития военной инфраструктуры;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обеспечения призыва граждан на воинскую службу;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областного органа военного управления призывным (сборным) пунктом, их снабжение медикаментами, инструментарием, противопожарным, медицинским и хозяйственным имуществом, автомобильным транспортом, а также средствами связи и охраны;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мероприятий территориальной обороны;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комплектованию батальонов (бригады) территориальной обороны автомобильной и специальной техникой хозяйствующих субъектов, созданию для них необходимых запасов продовольствия, вещевого и медицинского имущества, иных запасов материально-технических средств.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руководителей областных управлений, районных и городских исполнительных органов, предприятий и организаций (по согласованию)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областных органов государственной статистики, областных управлений, районных и городских исполнительных органов, предприятий и организаций (по согласованию) информацию и сведения (в том числе по каналам межкомпьютерной связи), необходимые для выполнения возложенных на Управление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 установленном порядке для целей мобилизационной подготовки и мобилизации, территориальной обороны, государственные, ведомственные и негосударственные системы, сети, средства связи и передачи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области предложения по совершенствованию мобилизационной подготовки и территориальной обороны, а также выполнять иные функции в рамках действующего законодательства Республики Казахстан.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первым руководителем Управления,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акимом области.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Управления и несет персональную ответственность за выполнение возложенных на Управление задач и осуществления им своих функций, выполнение заданий стратегического плана,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на основании и во исполнении действующих законов Республики Казахстан, актов Президента и Правительства Республики Казахстан,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 поощряет и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положения структурных подразделений Управления и должностные инструкции специалистов (функциональные обязанности);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Управление в государственных органах, учреждениях и организациях, иных предприятиях и организациях,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своих полномочий обеспечивает исполнение антикоррупционного законодательства по противодействию коррупции и несет за это персональную ответственность;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. Имущество Управления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относится, к коммунальной собственности Карагандинской области.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осуществляется в соответствии с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