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495a" w14:textId="00c4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XXХI сессии Карагандинского областного маслихата от 11 декабря 2014 года № 355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XХXIII сессии Карагандинского областного маслихата от 16 апреля 2015 года № 380. Зарегистрировано Департаментом юстиции Карагандинской области 22 апреля 2015 года № 3162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XXХI сессии Карагандинского областного маслихата от 11 декабря 2014 года № 355 "Об областном бюджете на 2015-2017 годы" (зарегистрировано в Реестре государственной регистрации нормативных правовых актов № 2890, опубликовано в газетах "Орталық Қазақстан" от 25 декабря 2014 года № 245-246 (21880), "Индустриальная Караганда" от 25 декабря 2014 года № 225-226 (21746-21747), в информационно-правовой системе "Әділет" 8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152899361 тыс.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– 49734051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1122228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102042082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153025182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5111997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6812182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1700185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59088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268912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328000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5178730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5178730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6812182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1770736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137284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 Установить на 2015 год нормативы распределения доходов в областной бюджет, в бюджеты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Актогайского, Бухар-Жырауского, Жанааркинского, Каркаралинского, Нуринского, Осакаровского, Шетского районов, городов Балхаш, Жезказган, Караганды, Каражал, Приозерск, Сарань, Темиртау, Шахтинск – по 50 процентов, Улытауского района – 0 процентов, города Сатпаев 1 - процент;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доходов, не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Актогайского, Бухар-Жырауского, Жанааркинского, Каркаралинского, Нуринского, Осакаровского, Шетского районов, городов Балхаш, Жезказган, Караганды, Каражал, Приозерск, Сарань, Темиртау, Шахтинск – по 50 процентов, Улытауского района – 0 процентов, города Сатпаев 1 - процент;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Абайского, Актогайского, Бухар-Жырауского, Жанааркинского, Каркаралинского, Нуринского, Осакаровского, Шетского районов – по 70 процентов, Улытауского района – 0 процентов, городов Балхаш, Жезказган, Караганды, Каражал, Приозерск, Сарань, Темиртау, Шахтинск – по 50 процентов, города Сатпаев – 1 процент.";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Утвердить резерв акимата Карагандинской области на 2015 год в сумме 1000000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355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816"/>
        <w:gridCol w:w="614"/>
        <w:gridCol w:w="691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533"/>
        <w:gridCol w:w="1005"/>
        <w:gridCol w:w="1005"/>
        <w:gridCol w:w="6150"/>
        <w:gridCol w:w="2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901"/>
        <w:gridCol w:w="1225"/>
        <w:gridCol w:w="2653"/>
        <w:gridCol w:w="5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931"/>
        <w:gridCol w:w="1755"/>
        <w:gridCol w:w="1755"/>
        <w:gridCol w:w="3109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8"/>
        <w:gridCol w:w="1468"/>
        <w:gridCol w:w="2363"/>
        <w:gridCol w:w="5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0"/>
        <w:gridCol w:w="6800"/>
      </w:tblGrid>
      <w:tr>
        <w:trPr>
          <w:trHeight w:val="30" w:hRule="atLeast"/>
        </w:trPr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-5178730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355</w:t>
            </w:r>
          </w:p>
        </w:tc>
      </w:tr>
    </w:tbl>
    <w:bookmarkStart w:name="z4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bookmarkEnd w:id="5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6"/>
        <w:gridCol w:w="4464"/>
      </w:tblGrid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стипендии обучающимся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уполномоченного органа по контролю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355</w:t>
            </w:r>
          </w:p>
        </w:tc>
      </w:tr>
    </w:tbl>
    <w:bookmarkStart w:name="z59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2015 год</w:t>
      </w:r>
    </w:p>
    <w:bookmarkEnd w:id="8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6"/>
        <w:gridCol w:w="4464"/>
      </w:tblGrid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средний и текущий ремонт автомобильных дорог районного значения (улиц города)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текущих мероприятий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