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5c3e" w14:textId="2575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государственных активов и закупок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марта 2015 года № 13/04. Зарегистрировано Департаментом юстиции Карагандинской области 22 апреля 2015 года № 3163. Утратило силу постановлением акимата Карагандинской области от 14 ноября 2017 года № 72/04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14.11.2017 № 72/04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государственных активов и закупок Карагандинской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государственных активов и закупок Карагандинской области" в соответствии с действующим законодательством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  <w:bookmarkEnd w:id="5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"/>
        <w:gridCol w:w="11892"/>
      </w:tblGrid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13/04</w:t>
            </w:r>
          </w:p>
          <w:bookmarkEnd w:id="6"/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государственных активов и закупок Карагандинской области"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Положения слова "мониторинга государственных закупок", "мониторинг государственных закупок", "мониторинг осуществления государственных закупок" заменены соответственно словами "анализ государственных закупок", "анализ осуществления государственных закупок"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24.02.2016 № 10/02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государственных активов и закупок Карагандинской области" является государственным органом Республики Казахстан, осуществляющим руководство в сфере управления областным коммунальным имуществом, организации и проведения государственных закупок и анализ государственных закупок.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"Управление государственных активов и закупок Карагандинской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государственных активов и закупок Карагандинской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государственных активов и закупок Карагандинской области" вступает в гражданско-правовые отношения от собственного имени.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государственных активов и закупок Карагандинской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государственных активов и закупок Карагандинской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государственных активов и закупок Карагандинской области" и другими актами, предусмотренными законодательством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"Управление государственных активов и закупок Карагандинской области" утверждаются в соответствии с действующим законодательством.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100008, Республика Казахстан, город Караганда, район имени Казыбек би, улица Алиханова, 13.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"Қарағанды облысының мемлекеттік активтер және сатып алу басқармасы" мемлекеттік мекемесі;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государственных активов и закупок Карагандинской области".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"Управление государственных активов и закупок Карагандинской области".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"Управление государственных активов и закупок Карагандинской области" осуществляется из местного бюджета.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Государственному учреждению "Управление государственных активов и закупок Карагандинской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государственных активов и закупок Карагандинской области".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государственных активов и закупок Карагандинской области"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"Управление государственных активов и закупок Карагандинской области" (далее – Управление): управление областной коммунальной собственностью, организация и проведение государственных закупок и анализ государственных закупок, проводимых государственными органами, учреждениями и предприятиями.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управление областным коммунальным имуществом (пункт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государственном имуществе");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государственных закупок по бюджетным программам, определяемым акимом области;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государственных закупок способом конкурса и аукциона.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функции в сфере управления областным коммунальным имуществом и приватизации: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нормативные правовые акты в сфере управления государственным имуществом в пределах своей компетенции;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областным коммунальным имуществом;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местных исполнительных органов районов, городов областного значения по вопросам, входящим в их компетенцию, в сфере управления районным коммунальным имуществом;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конкурс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по определению периодического печатного издания для опубликования извещения о проведении торгов по приватизации областного коммунального имущества;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областное коммунальное имущество за областными коммунальными юридическими лицами;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областного коммунального имущества, обеспечивает его эффективное использование;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приватизацию областного коммунального имущества, в том числе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областное коммунальное имущество в доверительное управление с правом и без права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областное коммунальное имущество в имущественный наем (аренду)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областное коммунальное имущество в безвозмездное пользование;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областным коммунальным имуществом;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передаче государственного имущества из одного вида государственной собственности в другой;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представлению уполномоченного органа соответствующей отрасли определяет предмет и цели деятельности областного государственного предприятия, а также вид областного государственного предприятия (на праве хозяйственного ведения или казенное предприятие), осуществляющего такую деятельность, и утверждает устав областных государственных предприятий, внесение в него изменений и дополнений;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передаче коммунального имущества из одного уровня местного государственного управления в другой;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приобретению государством прав на имущество по договору дарения;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 согласованию с уполномоченным органом соответствующей отрасли изъятие или перераспределение имущества, переданного областному коммунальному юридическому лицу или приобретенного им в результате собственной хозяйственной деятельности;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областных коммунальных юридических лиц,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областному коммунальному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областному коммунальному государственному предприятию на отчуждение или распоряжение иным способом закрепленным за ним имуществом (за исключением продажи произведенной им продукции), создание филиалов и представительств;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предоставления в имущественный наем (аренду) имущества, закрепленного за областными коммунальными юридическими лицами;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проведение мониторинга функционирования и эффективности управления областными коммунальными предприятиями, акционерными обществами и товариществами с ограниченной ответственностью с участием акимата области;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списание имущества государственных учреждений, содержащихся за счет местных бюджетов;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функции в сфере государственных закупок: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государственные закупки работ и услуг по бюджетным программам, определяемым акимом Карагандинской области;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анализ осуществления государственных закупок государственными органами, учреждениями и предприятиями;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предусмотренные законодательством Республики Казахстан.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иных организаций, а также должностных лиц, граждан документы и сведения, необходимые для выполнения возложенных задач и функций;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законодательством Республики Казахстан.</w:t>
      </w:r>
    </w:p>
    <w:bookmarkEnd w:id="60"/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"Управление государственных активов и закупок Карагандинской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государственных активов и закупок Карагандинской области" задач и осуществление им своих функций.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"Управление государственных активов и закупок Карагандинской области" назначается на должность и освобождается от должности акимом Карагандинской области в соответствии с законодательством Республики Казахстан.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"Управление государственных активов и закупок Карагандинской области"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"Управление государственных активов и закупок Карагандинской области":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руководителей отделов Управления;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Управления;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Управления;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соответствие со своей компетенцией издает приказы;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отделов Управления;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Управление во всех государственных органах и иных организациях в соответствии с действующим законодательством;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своих полномочий обеспечивает исполнение требований антикоррупционного законодательства и несет персональную ответственность по противодействию коррупции;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государственных активов и закупок Карагандинской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законодательством.</w:t>
      </w:r>
    </w:p>
    <w:bookmarkEnd w:id="75"/>
    <w:bookmarkStart w:name="z8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"Управление государственных активов и закупок Карагандинской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государственных активов и закупок Карагандинской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"Управление государственных активов и закупок Карагандинской области", относится к коммунальной собственности.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"Управление государственных активов и закупок Карагандинской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 выданных ему по плану финансирования, если иное не установлено законодательством.</w:t>
      </w:r>
    </w:p>
    <w:bookmarkEnd w:id="80"/>
    <w:bookmarkStart w:name="z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"Управление государственных активов и закупок Карагандинской области" осуществляются в соответствии с законодательством Республики Казахстан.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