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66ca" w14:textId="5d26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субсидируемых удобрений и норм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14 мая 2015 года № 23/02. Зарегистрировано Департаментом юстиции Карагандинской области 26 мая 2015 года № 3217. Утратило силу постановлением акимата Карагандинской области от 18 декабря 2015 года № 72/01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18.12.2015 № 72/01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нижеследующее: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виды субсидируемых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нормы субсидий на 1 тонну (литр, килограмм) удобрений, реализованных отечественными производителями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нормы субсидий на 1 тонну (литр, килограмм) удобрений, приобретенных у поставщика удобрений и (или)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августа 2014 года № 43/10 "Об установлении видов субсидируемых удобрений, гербицидов и норм субсидий" (зарегистрированное в Реестре государственной регистрации нормативных правовых актов за № 2733, опубликованное в информационно-правовой системе "Әділет" 9 сентября 2014 года, в газетах "Индустриальная Караганда" № 157-158 (21678-21679) от 9 сентября 2014 года и "Орталық Қазақстан" № 171-172 (21806) от сентября 2014 года),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23 декабря 2014 года № 68/01 "О внесении дополнении в постановление акимата Карагандинской области от 18 августа 2014 года № 43/10 "Об установлении видов субсидируемых удобрений, гербицидов и норм субсидий" (зарегистрированное в Реестре государственной регистрации нормативных правовых актов за № 2894, опубликованное в информационно-правовой системе "Әділет" 8 января 2015 года, в газетах "Индустриальная Караганда" № 2 (21753) от 10 января 2015 года и "Орталық Қазақстан" № 2 (21886) от 10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Карагандинской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</w:t>
            </w:r>
          </w:p>
          <w:bookmarkEnd w:id="3"/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21.05.2015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23/02</w:t>
            </w:r>
          </w:p>
          <w:bookmarkEnd w:id="5"/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субсидируемых удобрений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331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-46%,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N-2-4%, K2O-2-4%)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 (NO+P43+K28+Mg2+B0,5+Mn0,2+Zn0,2)+фертивант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 калийное минеральное удобрение (тукосмеси NPK) (N-16%: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-16%: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O -42,2%,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 –NS" (N-12%;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(N15:P15:K15)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(азофоска) азотно-кислотного разложения марки 1:1:1(16:16:16)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(K2O5-53%)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Hordisan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23/02</w:t>
            </w:r>
          </w:p>
          <w:bookmarkEnd w:id="37"/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тонну (литр, килограмм) удобрений, реализованных отечественными производителями удобрений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749"/>
        <w:gridCol w:w="303"/>
        <w:gridCol w:w="772"/>
        <w:gridCol w:w="1706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удобрений,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реализованных удобрений,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-46%,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N-2-4%, K2O-2-4%)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 калийное минеральное удобрение (тукосмеси NPK) (N-16%;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"Супрефос –NS" (N-12%;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(K2O5-53%)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23/02</w:t>
            </w:r>
          </w:p>
          <w:bookmarkEnd w:id="50"/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на 1 тонну (литр, килограмм) удобрений, приобретенных у поставщика удобрений и (или) иностранных производителей удобрений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987"/>
        <w:gridCol w:w="303"/>
        <w:gridCol w:w="771"/>
        <w:gridCol w:w="1470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удобрений,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реализованных удобрений,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(N15:P15:K15)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(азофоска) азотно-кислотного разложения марки 1:1:1 (16:16:16)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 (NO+P43+K28+Mg2+B0,5+Mn0,2+Zn0,2)+фертивант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Hordisan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