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2bd8" w14:textId="a4a2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июня 2015 года № 32/07. Зарегистрировано Департаментом юстиции Карагандинской области 19 июня 2015 года № 3277. Утратило силу постановлением акимата Карагандинской области от 4 марта 2016 года № 13/02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04.03.2016 № 13/02.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за № 11094)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нижеследующее: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22 июля 2014 года № 37/01 "Об установлении перечня приоритетных сельскохозяйственных культур и норм субсидий" (зарегистрированное в Реестре государственной регистрации нормативных правовых актов за № 2701, опубликована в информационно-правовой системе "Әділет" 13 августа 2014 года, в газетах "Индустриальная Караганда № 135 (21656) от 5 августа 2014 года и "Орталық Қазақстан" № 146 (21780) от 5 августа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июня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32/07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10290"/>
      </w:tblGrid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колосовых (пшеница и ячмень;* ячмень и овес**)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крупяные (гречиха)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лен, сафлор)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и картофель, возделываемые с применением систем капельного орошения (за исключением возделываемых в условиях защищенного грунта) 1 года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и картофель, возделываемые с применением систем капельного орошения (за исключением возделываемых в условиях защищенного грунта) 2 года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(промышленные тепличные комплексы)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(фермерские теплицы)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*на зеленый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на сенаж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32/07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6539"/>
        <w:gridCol w:w="4484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(базовой) на 1 гектар,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колосовых (пшеница и ячмень;* ячмень и овес**)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крупяные (гречиха)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лен, сафлор)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и картофель, возделываемые с применением систем капельного орошения (за исключением возделываемых в условиях защищенного грунта) 1 года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и картофель, возделываемые с применением систем капельного орошения (за исключением возделываемых в условиях защищенного грунта) 2 года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(промышленные тепличные комплексы)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(фермерские теплицы)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на зеленый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на сенаж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