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7a4c" w14:textId="e8f7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23 января 2015 года № 03/02 "Об утверждении норматива субсидий на возмещение до 100%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14 июля 2015 года № 39/01. Зарегистрировано Департаментом юстиции Карагандинской области 16 июля 2015 года № 3335. Утратило силу постановлением акимата Карагандинской области от 26 января 2016 года № 05/01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26.01.2016 № 05/01 (вводится в действие по истечению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2014 года № 1300 "О реализации Закона Республики Казахстан "О республиканском бюджете на 2015 - 2017 годы"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повышение продуктивности и качества продукции животноводства" (зарегистрирован в Реестре государственной регистрации нормативных правовых актов за № 9987)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23 января 2015 года № 03/02 "Об утверждении норматива субсидий на возмещение до 100%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№ 2954 , опубликовано в газетах "Орталық Қазақстан" от 10 февраля 2015 года за № 19-20 (21 905), "Индустриальная Караганда" от 10 февраля 2015 года за № 15-16 (21766-21767), в информационно-правовой системе "Әділет" 9 февраля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"Управление сельского хозяйства Карагандинской области"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 области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6"/>
        <w:gridCol w:w="4184"/>
      </w:tblGrid>
      <w:tr>
        <w:trPr>
          <w:trHeight w:val="30" w:hRule="atLeast"/>
        </w:trPr>
        <w:tc>
          <w:tcPr>
            <w:tcW w:w="7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</w:t>
            </w:r>
          </w:p>
          <w:bookmarkEnd w:id="3"/>
        </w:tc>
        <w:tc>
          <w:tcPr>
            <w:tcW w:w="4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15 июля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июля 2015 года № 39/01</w:t>
            </w:r>
          </w:p>
          <w:bookmarkEnd w:id="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января 2015 года № 03/02</w:t>
            </w:r>
          </w:p>
          <w:bookmarkEnd w:id="6"/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субсидий по направлениям субсидирования развития племенного животноводства и повышения продуктивности и качества продукции животноводства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2647"/>
        <w:gridCol w:w="610"/>
        <w:gridCol w:w="2472"/>
        <w:gridCol w:w="2472"/>
        <w:gridCol w:w="3489"/>
      </w:tblGrid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отечественного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импортированного селекционного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 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 или оператору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мясного направления 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