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09da" w14:textId="a6a0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июня 2015 года № 34/01. Зарегистрировано Департаментом юстиции Карагандинской области 22 июля 2015 года № 3341. Утратило силу постановлением акимата Карагандинской области от 24 июля 2020 года № 47/03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Карагандинской области от 24.07.2020 </w:t>
      </w:r>
      <w:r>
        <w:rPr>
          <w:rFonts w:ascii="Times New Roman"/>
          <w:b w:val="false"/>
          <w:i w:val="false"/>
          <w:color w:val="000000"/>
          <w:sz w:val="28"/>
        </w:rPr>
        <w:t>№ 47/03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изложен в новой редакции на казахском языке, текст на русском языке не меняется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29.06.2017 № 38/06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11086)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29.06.2017 № 38/06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архивов и документации Карагандинской области" принять необходимые меры, вытекающие из настоящего постановления.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изложен в новой редакции на казахском языке, текст на русском языке не меняется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29.06.2017 № 38/06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28 мая 2014 года № 25/11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за № 2669, опубликовано в газетах "Индустриальная Караганда" от 12 июля 2014 года № 119-120 (21640-21641), "Орталық Қазақстан" от 12 июля 2014 года № 129-130 (21764), в информационно-правовой системе "Әділет" 9 июля 2014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Карагандинской области "Об утверждении регламента государственной услуги "Выдача архивных справок"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архивных справок"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29.06.2017 № 38/06 (вводится в действие по истечении десяти календарных дней после дня его первого официального опубликования).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архивных справок" (далее – Государственная услуга) оказывается областными, районными, городскими государственными архивами Карагандинской области и их филиалами (далее – услугодатель).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осуществляются через: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архивная справка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 и (или) заверенные копии или архивные выписки из архивных документов.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бумажная.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 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при обращении услугополучателя к услугодателю является принятие услугодателем заявления и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архивных справок", утвержденого приказом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11086) (далее – Стандарт).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входящие в состав процесса оказания государственной услуги, сроки его выполнения: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пакета документов и регистрация заявления услугополучателя составляет 14 (четырнадцать) минут. Результат действия - выдача услугополучателю документа, подтверждающего прием пакета документов;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визы руководителя услугодателя и передача ответственному исполнителю услугодателя – 4 (четыре) часа. Результат действия – виза руководителя услугодателя;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государственной услуги ответственным исполнителем услугодателя – 10 (десять) рабочих дней. В случаях, когда для оказания государственной услуги необходимо изучение документов двух и более организаций, а также периода более чем за 5 (пять) лет, услугодателем срок оказания государственной услуги продлевается не более чем на 30 (тридцать) календарных дней, о чем сообщается услугополучателю в течение 3 (трех) рабочих дней со дня регистрации документов. Результат действия – подготовка проекта результата государственной услуги;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ответственным исполнителем услугодателя результата оказания государственной услуги и подписание руководителем услугодателя проекта результата государственной услуги – 1 (один) день. Результат действия – ознакомление руководителя услугодателя с результатом государственной услуги и подписание проекта результата государственной услуги;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готового результата государственной услуги – 15 (пятнадцать) минут. Результат действия – роспись на втором экземпляре готового результата оказания государственной услуги.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подразделений, (работников) услугодателя в процессе оказания государственной услуги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действий между структурными подразделениями (работниками) услугодателя с указанием длительности каждого действия: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пакет документов услугополучателя, регистрирует заявление и выдает услугополучателю документ, подтверждающий прием пакета документов, передает его руководителю услугодателя – 14 (четырнадцать) минут;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визу и передает ответственному исполнителю услугодателя – 4 (четыре) часа;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поиск информации, подготовку проекта результата государственной услуги и передает его руководителю услугодателя – 10 (десять) рабочих либо 29 (двадцать девять) календарных дней, если при оказании государственной услуги необходимо изучение документов двух и более организаций, а также периода более чем за пять лет;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знакомится с проектом результата государственной услуги, подписывает его и передает сотруднику услугодателя – 1 (один) день;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выдает услугополучателю готовый результат государственной услуги – 15 (пятнадцать) минут.</w:t>
      </w:r>
    </w:p>
    <w:bookmarkEnd w:id="33"/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каждого действия, входящего в состав процесса оказания государственной услуги, длительность их выполнения: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работник Государственной корпорации проверяет правильность заполнения заявления и полноту пакета документов, предоставленных услугополучателем (5 (пять) минут):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при предоставлении услугополучателем неполного пакета документов, согласно перечню, указанному в пункте 9 Стандарта, работник Государственной корпорации отказывает в приеме документов и выдает расписку по форме, согласно приложению 2 Стандарта;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при соблюдении правильности и полноты заполнения заявления и предоставлении полного пакета документов, работник Государственной корпорации регистрирует заявление в информационной системе "Интегрированная информационная система Государственной корпорации" (далее – ИИС Государственная корпорация);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(5 (пять) минут);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работник Государственной корпорации сверяет подлинность оригиналов с воспроизведенными электронными копиями документов, после чего возвращает оригиналы документов услугополучателю, вносит соответствующую информацию об услугополучателе и список поданных документов в ИИС Государственная корпорация, выдает услугополучателю расписку о приеме соответствующих документов (5 (пять) минут);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(1 (один) день);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работник Государственной корпорации в срок, указанный в расписке о приеме соответствующих документов, выдает результат оказания государственной услуги услугополучателю (15 (пятнадцать) минут).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Государственную корпорацию, представлена на диаграмме в приложении 1 к настоящему Регламенту.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действий услугодателя и услугополучателя при оказании государственной услуги через портал: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регистрацию (авторизацию) на портале посредством ЭЦП (10 (десять) минут);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услугополучателем электронной государственной услуги, заполнение полей электронного запроса и прикрепление запроса в форме электронного документа, удостоверенного ЭЦП услугополучателя (15 (пятнадцать) минут);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удостоверение электронного запроса для оказания электронной государственной услуги посредством ЭЦП услугополучателя (5 (пять) минут);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обработка (проверка, регистрация) электронного запроса услугодателем осуществляется 10 (десять) либо 29 (двадцать девять) календарных дней, если при оказании государственной услуги необходимо изучение документов двух и более организаций, а также периода более чем за пять лет;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"личного кабинета" услугополучателя (4 (четыре) часа);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– направление услугодателем в "личный кабинет" услугополучателя уведомления с указанием даты, времени и места получения результата государственной услуги в форме электронного документа, подписанного ЭЦП (10 (десять) минут);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7 – получение услугополучателем результата государственной услуги в истории получения государственных услуг "личного кабинета" услугополучателя (15 (пятнадцать) минут):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при соблюдении услугополучателем правильности и полноты заполнения заявления;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при несоблюдении услугополучателем правильности и полноты заполнения заявления.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Функциональное взаимодействие информационных систем, задействованных в оказании государственной услуги через портал, представлено на диаграмме в приложении 2 к настоящему Регламенту.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справок"</w:t>
            </w:r>
          </w:p>
        </w:tc>
      </w:tr>
    </w:tbl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Государственную корпорацию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7691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справок"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электронного правительства</w:t>
      </w:r>
    </w:p>
    <w:bookmarkEnd w:id="59"/>
    <w:bookmarkStart w:name="z74" w:id="60"/>
    <w:p>
      <w:pPr>
        <w:spacing w:after="0"/>
        <w:ind w:left="0"/>
        <w:jc w:val="left"/>
      </w:pP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5" w:id="61"/>
    <w:p>
      <w:pPr>
        <w:spacing w:after="0"/>
        <w:ind w:left="0"/>
        <w:jc w:val="left"/>
      </w:pP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4803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справок"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62"/>
    <w:bookmarkStart w:name="z78" w:id="63"/>
    <w:p>
      <w:pPr>
        <w:spacing w:after="0"/>
        <w:ind w:left="0"/>
        <w:jc w:val="left"/>
      </w:pP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