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3051" w14:textId="5ab3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XXХI сессии Карагандинского областного маслихата от 11 декабря 2014 года № 355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XХXVI сессии Карагандинского областного маслихата от 29 июля 2015 года № 420. Зарегистрировано Департаментом юстиции Карагандинской области 5 августа 2015 года № 3359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№ 2890, опубликовано в газетах "Орталық Қазақстан" от 25 декабря 2014 года № 245-246 (21880), "Индустриальная Караганда" от 25 декабря 2014 года № 225-226 (21746-21747), в информационно-правовой системе "Әділет"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2015 –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153499099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49703388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1727063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102065178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153622450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5111405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1700777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56618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325530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5178138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5178138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1771328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137284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2015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Шетского районов, городов Балхаш, Караганды, Каражал, Приозерск, Сарань, Темиртау, Шахтинск – по 50 процентов, Улытауского района – 0 процентов, городов Жезказган – 48 процентов, Сатпаев 1-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Шетского районов, городов Балхаш, Караганды, Каражал, Приозерск, Сарань, Темиртау, Шахтинск – по 50 процентов, Улытауского района – 0 процентов, городов Жезказган – 48 процентов, Сатпаев 1- процент.";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Абайдильдинов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июля 2015 года № 420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355</w:t>
            </w:r>
          </w:p>
          <w:bookmarkEnd w:id="4"/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9468"/>
        <w:gridCol w:w="27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153499099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49703388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1727063</w:t>
            </w:r>
          </w:p>
        </w:tc>
      </w:tr>
      <w:tr>
        <w:trPr>
          <w:trHeight w:val="1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448482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102065178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6"/>
        <w:gridCol w:w="875"/>
        <w:gridCol w:w="876"/>
        <w:gridCol w:w="8031"/>
        <w:gridCol w:w="28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153622450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1676718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1267685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956937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863617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</w:p>
        </w:tc>
      </w:tr>
      <w:tr>
        <w:trPr>
          <w:trHeight w:val="13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212501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82024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10403763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10370981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10341723</w:t>
            </w:r>
          </w:p>
        </w:tc>
      </w:tr>
      <w:tr>
        <w:trPr>
          <w:trHeight w:val="9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211583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22619601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10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6945212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</w:p>
        </w:tc>
      </w:tr>
      <w:tr>
        <w:trPr>
          <w:trHeight w:val="11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3174242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2759212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8453252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40524000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17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</w:p>
        </w:tc>
      </w:tr>
      <w:tr>
        <w:trPr>
          <w:trHeight w:val="13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5344254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</w:p>
        </w:tc>
      </w:tr>
      <w:tr>
        <w:trPr>
          <w:trHeight w:val="13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</w:p>
        </w:tc>
      </w:tr>
      <w:tr>
        <w:trPr>
          <w:trHeight w:val="13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2029934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4081232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2796101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5869456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</w:p>
        </w:tc>
      </w:tr>
      <w:tr>
        <w:trPr>
          <w:trHeight w:val="11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1573619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970517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970517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11853823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5409567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5111258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6394147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1755691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1039794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4638456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2555028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1837583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17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7562638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1320505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3873233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3853181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7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3765767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1138124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9098845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8147026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7907562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6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869720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</w:p>
        </w:tc>
      </w:tr>
      <w:tr>
        <w:trPr>
          <w:trHeight w:val="11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303720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257090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239464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651032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569777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485636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7379081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846961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1601566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11182788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</w:p>
        </w:tc>
      </w:tr>
      <w:tr>
        <w:trPr>
          <w:trHeight w:val="8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9215608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</w:p>
        </w:tc>
      </w:tr>
      <w:tr>
        <w:trPr>
          <w:trHeight w:val="7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2918449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</w:p>
        </w:tc>
      </w:tr>
      <w:tr>
        <w:trPr>
          <w:trHeight w:val="8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</w:p>
        </w:tc>
      </w:tr>
      <w:tr>
        <w:trPr>
          <w:trHeight w:val="9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0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</w:p>
        </w:tc>
      </w:tr>
      <w:tr>
        <w:trPr>
          <w:trHeight w:val="15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</w:p>
        </w:tc>
      </w:tr>
      <w:tr>
        <w:trPr>
          <w:trHeight w:val="9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</w:p>
        </w:tc>
      </w:tr>
      <w:tr>
        <w:trPr>
          <w:trHeight w:val="5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5111405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10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679"/>
        <w:gridCol w:w="680"/>
        <w:gridCol w:w="9348"/>
        <w:gridCol w:w="278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5"/>
        <w:gridCol w:w="895"/>
        <w:gridCol w:w="685"/>
        <w:gridCol w:w="8145"/>
        <w:gridCol w:w="28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-56618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680"/>
        <w:gridCol w:w="9078"/>
        <w:gridCol w:w="28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1"/>
        <w:gridCol w:w="2719"/>
      </w:tblGrid>
      <w:tr>
        <w:trPr>
          <w:trHeight w:val="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-5178138</w:t>
            </w:r>
          </w:p>
        </w:tc>
      </w:tr>
      <w:tr>
        <w:trPr>
          <w:trHeight w:val="15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июля 2015 года № 420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355</w:t>
            </w:r>
          </w:p>
          <w:bookmarkEnd w:id="7"/>
        </w:tc>
      </w:tr>
    </w:tbl>
    <w:bookmarkStart w:name="z4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1"/>
        <w:gridCol w:w="2719"/>
      </w:tblGrid>
      <w:tr>
        <w:trPr>
          <w:trHeight w:val="79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32697464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14556202</w:t>
            </w:r>
          </w:p>
        </w:tc>
      </w:tr>
      <w:tr>
        <w:trPr>
          <w:trHeight w:val="3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</w:p>
        </w:tc>
      </w:tr>
      <w:tr>
        <w:trPr>
          <w:trHeight w:val="3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6140813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14556202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6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</w:p>
        </w:tc>
      </w:tr>
      <w:tr>
        <w:trPr>
          <w:trHeight w:val="142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4904326</w:t>
            </w:r>
          </w:p>
        </w:tc>
      </w:tr>
      <w:tr>
        <w:trPr>
          <w:trHeight w:val="6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</w:p>
        </w:tc>
      </w:tr>
      <w:tr>
        <w:trPr>
          <w:trHeight w:val="6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</w:p>
        </w:tc>
      </w:tr>
      <w:tr>
        <w:trPr>
          <w:trHeight w:val="3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</w:p>
        </w:tc>
      </w:tr>
      <w:tr>
        <w:trPr>
          <w:trHeight w:val="75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</w:p>
        </w:tc>
      </w:tr>
      <w:tr>
        <w:trPr>
          <w:trHeight w:val="34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785401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</w:p>
        </w:tc>
      </w:tr>
      <w:tr>
        <w:trPr>
          <w:trHeight w:val="6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</w:p>
        </w:tc>
      </w:tr>
      <w:tr>
        <w:trPr>
          <w:trHeight w:val="34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3038056</w:t>
            </w:r>
          </w:p>
        </w:tc>
      </w:tr>
      <w:tr>
        <w:trPr>
          <w:trHeight w:val="40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1824458</w:t>
            </w:r>
          </w:p>
        </w:tc>
      </w:tr>
      <w:tr>
        <w:trPr>
          <w:trHeight w:val="40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</w:p>
        </w:tc>
      </w:tr>
      <w:tr>
        <w:trPr>
          <w:trHeight w:val="130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</w:p>
        </w:tc>
      </w:tr>
      <w:tr>
        <w:trPr>
          <w:trHeight w:val="36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1834086</w:t>
            </w:r>
          </w:p>
        </w:tc>
      </w:tr>
      <w:tr>
        <w:trPr>
          <w:trHeight w:val="64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</w:p>
        </w:tc>
      </w:tr>
      <w:tr>
        <w:trPr>
          <w:trHeight w:val="6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3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</w:p>
        </w:tc>
      </w:tr>
      <w:tr>
        <w:trPr>
          <w:trHeight w:val="36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</w:p>
        </w:tc>
      </w:tr>
      <w:tr>
        <w:trPr>
          <w:trHeight w:val="37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моногородах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</w:p>
        </w:tc>
      </w:tr>
      <w:tr>
        <w:trPr>
          <w:trHeight w:val="36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200458</w:t>
            </w:r>
          </w:p>
        </w:tc>
      </w:tr>
      <w:tr>
        <w:trPr>
          <w:trHeight w:val="73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73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</w:p>
        </w:tc>
      </w:tr>
      <w:tr>
        <w:trPr>
          <w:trHeight w:val="36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42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8879817</w:t>
            </w:r>
          </w:p>
        </w:tc>
      </w:tr>
      <w:tr>
        <w:trPr>
          <w:trHeight w:val="6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</w:p>
        </w:tc>
      </w:tr>
      <w:tr>
        <w:trPr>
          <w:trHeight w:val="6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</w:p>
        </w:tc>
      </w:tr>
      <w:tr>
        <w:trPr>
          <w:trHeight w:val="34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2979732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</w:p>
        </w:tc>
      </w:tr>
      <w:tr>
        <w:trPr>
          <w:trHeight w:val="6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6140813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6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6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</w:p>
        </w:tc>
      </w:tr>
      <w:tr>
        <w:trPr>
          <w:trHeight w:val="315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9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