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b1c7" w14:textId="100b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гербицидов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августа 2015 года № 44/01. Зарегистрировано Департаментом юстиции Карагандинской области 12 августа 2015 года № 3364. Утратило силу постановлением акимата Карагандинской области от 4 марта 2016 года № 13/02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04.03.2016 № 13/02.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4-4/306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№ 11451)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нижеследующее: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виды субсидируемых гербицидов,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субсидий на 1 литр (килограмм) гербицидов, приобретенных у поставщиков гербицидов,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"Об установлении видов субсидируемых гербицидов и норм субсидий"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06.08.2015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0991"/>
      </w:tblGrid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Абсолют, в.р.(диметиламинная соль 2-4Д 357 г/л + дикамба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 10 % в.к. (имазетапир 100г/л)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в.д.г. (азимсульфурон, 500 г/кг)+пав агронекс 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в.д.г. (трибенурон-метил 375 г/кг + тифенсульфурон-метил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к.э.(тепралоксидим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 (метсульфурон 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 к.э. (900г/л ацетохлор)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48%, в.р.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 в.р.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к.э. (феноксапроп-п-этил, 100 г/л+мефенпир-диэтил (антидот),27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 (феноксапроп-п-этил,140г/л+клоквинтоцет-мексил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с.т.с.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 з.б.у. (2-этилгексиловый эфир 2,4-Д кислоты 564 г/л + триасульфурон,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 (этофумезат, 110 г/л+десмемедифам, 70 г/л + фенмедифам,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к.э. (пендиметалин 330г/л)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в.р. ( глифосат 360г/л)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в.р. (2,4-Д диметиламинная соль,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 в.р. (диметиламинные соли 2,4-Д, 356 г/л+дикамбы,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 60 % в.д.г.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с.т. с. (трибенурон-метил,750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к.э.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 к.э. (клодинофоп-пропаргил, 80 г/л 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к.э.(феноксапроп-п-этил, 100г/л+антидот,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в.д.г. (трибенурон –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в.д.г. (трибенурон –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 э.м.в. (феноксапроп-П-этил, 69 г/л + навталевый ангидрид (антидот),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 60% в.д.г.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- эфир, 72% к.э. (2-этилгексиловый эфир - 2,4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в.к. (диметиламинная соль,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 в.р. (глифосат кислоты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в.р. (диметиламинные соли 2,4-Д, 357 г/л+ 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в.р.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в.р. (дикамба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Д,72% в.р. (2,4-Д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к.э. (С-метолахлор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 – Лайтнинг, 4,8 % в.р.к. (имазамокс, 33г/л+имзапир, 15г/л)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в.р. (глифосат кислоты,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в.д.г. (глифосат,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к.э. (феноксапроп-п-этил, 100 г/л + клоквинтоцет 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с.т.с. (тифенсульфурон -метил 680 г/кг+ метсульфурон 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 в.д.г. (метсульфурон 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10 % к.э. (феноксапроп-п-этил 100 г/л + фенхлоразол-этил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в.р.к.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 в.р. (глифосат в виде изопропиламинной и калийной солей,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 (аминопиралид, 300 г/л + флурасулам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 (феноксапроп-п-этил, 100 г/л+клоквинтосет-мексил (антидот), 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к.э. (феноксапроп-п-этил, 90г/л + клодинафоп-пропаргил, 60 г/л+клоквинтоцет-мексил,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90г/л + клодинафоп-пропаргил, 60 г/л+клоквинтосет-мексил,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э.м.в. (феноксапроп-п-этил, 70г/л + антидот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э.м.в. (клодинафоп-пропаргил 240 г/л + клоквинтоцет-мексил,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к.э. (клодинафоп-пропаргил, 80г/л + клоквинтоцет -мексил (антидот), 20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в.д.г. (300 г/кг метсульфурон-метил+ 450 г/кг трибенурон-метил)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 в.д.г. (трибенурон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в.д.г. (никосульфурон, 700 г/кг + тифенсульфурон-метил 125 г/кг) + пав агронекс 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 (матазахлор, 375 г/л+имазамокс,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 к.э. (2.4-Д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 (2-этилгексиловый эфир 2,4-Д кислоты, 905г/л)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40% в.р. (имазамокс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7,5 % э.м.в. (феноксапроп-п-этил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 Супер 100, 10% к.э. (феноксапроп-п-этил, 100 г/л + мефенпир-диэтил(антидот),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 к.э.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Супер, 150 в.р. (дикват,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Рейнбоу 25 ОД, м.д. (пеноксулам 25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 70% с.п. (метрибузин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 в.д.г. (трибенурон-метил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в.д.г. (545 + 164 г/кг) (тифенсульфурон-метил + 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10 % к.э. (феноксапроп-п-этил, 100 г/л +фенхлоразол-этил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с.п. (750 г/кг) (этаметсульфурон-метил)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в.р. (клопиралид , 300г/л)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 э.м.в. 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к.э.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э.м.в. (феноксапроп –п-этил 140 г/л + клодинафоп -пропаргил 90 г/л + клоквинтоцет 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в.р.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к.э. (претилахлор, 300 г/кг + пирибензоксим, 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к.э.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в.д.г.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к.э.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в.р.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45% в.р. (глифосат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к.э.(пендиметалин,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72 % в.р. (диметиламинная соль 2,4 Д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 в.р. (диметиламинная соль 2,4 Д 357 г/л +дикамба 124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Табу,6% в.р.к. (тебуконазол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к.э. (хлорпирифос 500 г/л + циперметрин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 в.р. (глифосат калийная соль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500 в.р. (глифосат кислоты 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к.э.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с.т.с.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 к.э. (клодинофоп-пропаргил 240 г/л + 60 г/л клоквинтоцет-мексил (антидот))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 10 % к.э. (альфа-циперметрин 100г/л)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Триумф, 48% в.р. ( 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 48% к.э. (трифлуралин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 р.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 (имазетапир, 450 г/кг+хлоримурон-этил,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к.э. (феноксапроп -п-этил,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к.э. (феноксапроп-п-этил, 90 г/л+ клодинафоп-пропаргил 45 г/л + клоквинтоцет мексил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, в.э. (феноксапроп-п-эти + клоквинтоцет 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э.м.в.(феноксапроп-п-этил,110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в.р.г.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с.т.с.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в.д.г.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в.д.г. (трибенурон-метил, 261 г/кг + метсульфурон-метил 391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в.д.г.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в.д.г.(метсульфурон-метил,391 г/кг+трибенурон-метил, 261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к.э. ( 2-этилгексиловый эфир 2,4-Д кислоты,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к.э. (2-этилгексиловый эфир 2,4-Д кислоты, 420 г/л + 2-этилгексиловый эфир дикамбы кислоты,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 к.э.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к.э. (эфир 2,4-Д, 905г/л)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к.э.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к.э. (2,4-Д кислота в виде 2-этилнексилового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 в.р.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 в.р.к. (диметиламинная соль МЦПА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экстра, к.э. (2,4 кислота в виде 2-этилгексилового эфира)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Расшифровка аббревиатур: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в.д.г.- водно-диспергируемые гранулы;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в.р.- водный раствор;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в.р.к. – воднорастворимый концентрат;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в.к. – водный концентрат;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в.р.п. – водорастворимый 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к.с. – концентрат суспензии;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к.к.р. – концентрат коллоидного 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к.н.э. – концентрат наноэмульсии;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к.э.- концентрат эмульсии;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м.д. – масляная дисперсия;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м.к.э. – микрокапсулированная эмульсия;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мас.к.э. – масляный концентрат эмульсии;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– суспензионный концентрат;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с.т.с. – сухая текучая суспензия;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с.п. – смачивающийся 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с.э. – суспензионная эмульсия;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э.м.в.-эмульсия масляно-водная;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з.б.у. – заводская бинарная упаковка.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литр (килограмм) гербицидов, приобретенных у поставщиков гербицидов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5507"/>
        <w:gridCol w:w="2815"/>
        <w:gridCol w:w="228"/>
        <w:gridCol w:w="609"/>
        <w:gridCol w:w="9"/>
        <w:gridCol w:w="1745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отечественного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к.э. (феноксапроп-п-этил, 100 г/л+мефенпир-диэтил (антидот),27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 (феноксапроп-п-этил,140г/л+клоквинтоцет-мексил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в.р. ( глифосат 360г/л)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в.р. (2,4-Д диметиламинная соль,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60 %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с.т. с. (трибенурон-метил,750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к.э.(феноксапроп-п-этил, 100г/л+антидот,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- эфир, 72% к.э. (2-этилгексиловый эфир - 2,4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в.р. (диметиламинные соли 2,4-Д, 357 г/л+ 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в.р. (глифосат кислоты,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 75% в.д.г. (глифосат,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к.э. (феноксапроп-п-этил, 90г/л + клодинафоп-пропаргил, 60 г/л+клоквинтоцет-мексил,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э.м.в. (феноксапроп-п-этил, 70г/л + антидот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э.м.в. (клодинафоп-пропаргил 240 г/л + клоквинтоцет-мексил,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 (2-этилгексиловый эфир 2,4-Д кислоты, 905г/л)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 к.э.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10 % к.э. (феноксапроп-п-этил, 100 г/л +фенхлоразол-этил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э.м.в. (феноксапроп –п-этил 140 г/л + клодинафоп -пропаргил 90 г/л + клоквинтоцет 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в.р.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к.э.(пендиметалин,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к.э.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 р.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 к.э.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 в.р.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экстра, к.э. (2,4 кислота в виде 2-этилгексилового эфира)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Абсолют, в.р.(диметиламинная соль 2-4Д 357 г/л + дикамба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 10 % в.к. (имазетапир 100г/л)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в.д.г. (азимсульфурон, 500 г/кг)+пав агронекс 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в.д.г. (трибенурон-метил 375 г/кг + тифенсульфурон-метил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к.э.(тепралоксидим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 (метсульфурон 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 к.э. (900г/л ацетохлор)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48%, в.р.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 в.р.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 з.б.у. (2-этилгексиловый эфир 2,4-Д кислоты 564 г/л + триасульфурон,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 (этофумезат, 110 г/л+десмемедифам, 70 г/л + фенмедифам,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с.т.с.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к.э. (пендиметалин 330г/л)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 в.р. (диметиламинные соли 2,4-Д, 356 г/л+дикамбы,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к.э.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 к.э. (клодинофоп-пропаргил, 80 г/л 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в.д.г. (трибенурон –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в.д.г. (трибенурон –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 э.м.в. (феноксапроп-П-этил, 69 г/л + навталевый ангидрид (антидот),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 60% в.д.г.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в.к. (диметиламинная соль,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 в.р. (глифосат кислоты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в.р.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в.р. (дикамба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Д,72% в.р. (2,4-Д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к.э. (С-метолахлор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 –Лайтнинг, 4,8 % в.р.к. (имазамокс, 33г/л+имзапир, 15г/л)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к.э. (феноксапроп-п-этил, 100 г/л + клоквинтоцет 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с.т.с. (тифенсульфурон -метил 680 г/кг+ метсульфурон 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 в.д.г. (метсульфурон 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10 % к.э. (феноксапроп-п-этил 100 г/л + фенхлоразол-этил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в.р.к.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 в.р. (глифосат в виде изопропиламинной и калийной солей,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 (аминопиралид, 300 г/л + флурасулам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90г/л + клодинафоп-пропаргил, 60 г/л+клоквинтосет-мексил,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 (феноксапроп-п-этил, 100 г/л+клоквинтосет-мексил (антидот), 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к.э. (клодинафоп-пропаргил, 80г/л + клоквинтоцет -мексил (антидот), 20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в.д.г. (300 г/кг метсульфурон-метил+ 450 г/кг трибенурон-метил)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в.д.г.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 в.д.г. (трибенурон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в.д.г. (никосульфурон, 700 г/кг + тифенсульфурон-метил 125 г/кг) + пав агронекс 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 (матазахлор, 375 г/л+имазамокс,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 к.э. (2.4-Д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к.э. (2-этилгексиловый эфир 2,4-Д кислоты, 905г/л)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40% в.р. (имазамокс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7,5 % э.м.в. (феноксапроп-п-этил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 Супер 100, 10% к.э. (феноксапроп-п-этил, 100 г/л + мефенпир-диэтил(антидот),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Супер, 150 в.р. (дикват,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Рейнбоу 25 ОД, м.д. (пеноксулам 25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 70% с.п. (метрибузин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 в.д.г. (трибенурон-метил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в.д.г. (545 + 164 г/кг) (тифенсульфурон-метил + 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с.п. (750 г/кг) (этаметсульфурон-метил)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в.р. (клопиралид , 300г/л)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 э.м.в.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к.э.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э.м.в. (феноксапроп –п-этил 140 г/л + клодинафоп -пропаргил 90 г/л + клоквинтоцет 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к.э. (претилахлор, 300 г/кг + пирибензоксим, 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в.д.г.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к.э.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к.э.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45% в.р. (глифосат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в.р.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72 % в.р. (диметиламинная соль 2,4 Д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 в.р. (диметиламинная соль 2,4 Д 357 г/л +дикамба 124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Табу,6% в.р.к. (тебуконазол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к.э. (хлорпирифос 500 г/л + циперметрин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 в.р. (глифосат калийная соль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500 в.р. (глифосат кислоты 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с.т.с.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 к.э. (клодинофоп-пропаргил 240 г/л + 60 г/л клоквинтоцет-мексил (антидот))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 10 % к.э. (альфа-циперметрин 100г/л)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Триумф, 48% в.р. ( 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 48% к.э. (трифлуралин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 (имазетапир, 450 г/кг+хлоримурон-этил,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к.э. (феноксапроп -п-этил,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к.э. (феноксапроп-п-этил, 90 г/л+ клодинафоп-пропаргил 45 г/л + клоквинтоцет мексил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, в.э. (феноксапроп-п-эти + клоквинтоцет 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э.м.в.(феноксапроп-п-этил,110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в.р.г.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с.т.с.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в.р.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в.д.г.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в.д.г. (трибенурон-метил, 261 г/кг + метсульфурон-метил 391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в.д.г.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в.д.г.(метсульфурон-метил,391 г/кг+трибенурон-метил, 261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к.э.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к.э. (2,4-Д кислота в виде 2-этилнексилового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к.э. ( 2-этилгексиловый эфир 2,4-Д кислоты,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к.э. (2-этилгексиловый эфир 2,4-Д кислоты, 420 г/л + 2-этилгексиловый эфир дикамбы кислоты,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к.э. (эфир 2,4-Д, 905г/л)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 в.р.к. (диметиламинная соль МЦПА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Расшифровка аббревиатур: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в.д.г.- водно-диспергируемые гранулы;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в.р.- водный раствор;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в.р.к. – воднорастворимый концентрат;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в.к. – водный концентрат;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в.р.п. – водорастворимый 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к.с. – концентрат суспензии;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к.к.р. – концентрат коллоидного 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к.н.э. – концентрат наноэмульсии;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к.э.- концентрат эмульсии;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м.д. – масляная дисперсия;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м.к.э. – микрокапсулированная эмульсия;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мас.к.э. – масляный концентрат эмульсии;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с.к. – суспензионный концентрат;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с.т.с. – сухая текучая суспензия;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с.п. – смачивающийся 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с.э. – суспензионная эмульсия;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э.м.в.-эмульсия масляно-водная.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з.б.у. – заводская бинарная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