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6f26" w14:textId="9296f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аппарата Карагандинского областного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ХХХVII сессии Карагандинского областного маслихата от 23 сентября 2015 года № 438. Зарегистрировано Департаментом юстиции Карагандинской области 9 октября 2015 года № 3439. Утратило силу решением Карагандинского областного маслихата от 19 февраля 2016 года № 485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Карагандинского областного маслихата от 19.02.2016 № 485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Карагандинский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аппарата Карагандинского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Абайдильдинов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Дулатбеков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1147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XXXVII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сентября 2015 года №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аппарата Карагандинского областного маслихата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Настоящая методика ежегодной оценки деятельности административных государственных служащих корпуса "Б" аппарата Карагандинского областного маслихата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аппарата Карагандинского областного маслихата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служащего утверждается постоянно действующей Комиссией по оценке (далее - комиссией), которая создается секретарем Карагандинского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Комиссия состоит не менее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Результаты голосования определяются большинством голосов членов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руководитель аппарата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специалист, работающий с персоналом аппарата Карагандинского областного маслихата (далее - Секретарь комиссии).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11. 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Секретаря комиссии, ознакамливает служащего с заполненным оценочным листом и направляет заполненный оценочный лист Секретарю Комиссии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Секретарем комиссии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Секретарем комиссии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Секретарю комиссии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Итоговая оценка служащего вычисляется Секретарем комиссии не позднее пяти рабочих дней до заседания Комиссии по следующей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a – итоговая оценка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b – оценка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проект протокола заседания Комиссии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допущении ошибки Секретарем комиссии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Секретарь комиссии в произвольной форме составляет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9807"/>
      </w:tblGrid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(при его наличии) оцениваемого служащего:_______________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7"/>
        <w:gridCol w:w="7473"/>
      </w:tblGrid>
      <w:tr>
        <w:trPr>
          <w:trHeight w:val="30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Ф.И.О. (при его наличии)_____________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 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9807"/>
      </w:tblGrid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(при его наличии) оцениваемого служащего:_______________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9"/>
    <w:bookmarkStart w:name="z10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0"/>
        <w:gridCol w:w="5950"/>
        <w:gridCol w:w="1589"/>
        <w:gridCol w:w="1020"/>
        <w:gridCol w:w="1021"/>
      </w:tblGrid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Заключение Комиссии: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Комиссии:____________________ Дата: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(Ф.И.О.(при его наличии),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Комиссии:__________________________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