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cf9b1" w14:textId="a4cf9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XXХI сессии Карагандинского областного маслихата от 11 декабря 2014 года № 355 "Об областном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ХХХIХ сессии Карагандинского областного маслихата от 27 ноября 2015 года № 447. Зарегистрировано Департаментом юстиции Карагандинской области 30 ноября 2015 года № 3519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XXХI сессии Карагандинского областного маслихата от 11 декабря 2014 года № 355 "Об областном бюджете на 2015-2017 годы" (зарегистрировано в Реестре государственной регистрации нормативных правовых актов № 2890, опубликовано в газетах "Орталық Қазақстан" от 25 декабря 2014 года № 245-246 (21880), "Индустриальная Караганда" от 25 декабря 2014 года № 225-226 (21746-21747), в информационно-правовой системе "Әділет" 8 января 2015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областной бюджет на 2015 – 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159412423 тыс.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налоговым поступлениям – 53768256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3579837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4296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102060034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159534948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– 5111405 тыс.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6812182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1700777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минус 55792 тыс.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268912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324704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5178138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5178138 тыс.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6812182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1771328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137284 тыс.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"3. Установить на 2015 год нормативы распределения доходов в областной бюджет, в бюджеты районов (городов областного значения)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индивидуальному подоходному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доходов,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Абайского, Актогайского, Бухар-Жырауского, Жанааркинского, Каркаралинского, Нуринского, Осакаровского, Шетского районов, городов Балхаш, Караганды, Каражал, Приозерск, Сарань, Темиртау, Шахтинск – по 50 процентов, Улытауского района – 0 процентов, городов Жезказган – 48 процентов, Сатпаев 1- процент;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 доходов, не облагаемых у источника выплаты: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Абайского, Актогайского, Бухар-Жырауского, Жанааркинского, Каркаралинского, Нуринского, Осакаровского, Улытауского, Шетского районов, городов Балхаш, Жезказган, Караганды, Каражал, Приозерск, Сарань, Сатпаев, Темиртау, Шахтинск – по 100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доходов иностранных граждан, не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Абайского, Актогайского, Бухар-Жырауского, Жанааркинского, Каркаралинского, Нуринского, Осакаровского, Улытауского, Шетского районов, городов Балхаш, Жезказган, Караганды, Каражал, Приозерск, Сарань, Сатпаев, Темиртау, Шахтинск – по 100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социальному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Абайского, Бухар-Жырауского, Жанааркинского, Каркаралинского, Нуринского, Осакаровского районов, городов Балхаш, Жезказган, Караганды, Приозерск, Темиртау, Шахтинск – по 50 процентов, Улытауского района – 0 процентов, города Сатпаев 1- процент, Актогайского района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20 процентов, Шетского района – 60 процентов, города Каражал – 60 процентов, города Сарань – 70 процентов.";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"8. Утвердить резерв акимата Карагандинской области на 2015 год в сумме 970000 тыс.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Дулатбеков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 447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355</w:t>
            </w:r>
          </w:p>
        </w:tc>
      </w:tr>
    </w:tbl>
    <w:bookmarkStart w:name="z4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943"/>
        <w:gridCol w:w="608"/>
        <w:gridCol w:w="6838"/>
        <w:gridCol w:w="33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159412423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53768256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19957026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19957026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18654377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18654377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102060034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518"/>
        <w:gridCol w:w="1093"/>
        <w:gridCol w:w="1093"/>
        <w:gridCol w:w="5975"/>
        <w:gridCol w:w="28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159534948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активов и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бюджета,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22824518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41908802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13122419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13122419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16848704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жилых домов для переселения жителей из зон обрушения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социально-значимых мероприятий местного значения в сфере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10904268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промышленности, архитектурной, градостроительной и строительной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промышленности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промышленности и индустриально-инновационного развития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11194229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процентной ставки и гарантирование по кредитам банков для реализации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22819004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1901"/>
        <w:gridCol w:w="1225"/>
        <w:gridCol w:w="2653"/>
        <w:gridCol w:w="5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886"/>
        <w:gridCol w:w="1869"/>
        <w:gridCol w:w="1869"/>
        <w:gridCol w:w="2958"/>
        <w:gridCol w:w="33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промышленности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8"/>
        <w:gridCol w:w="1468"/>
        <w:gridCol w:w="2363"/>
        <w:gridCol w:w="55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2265"/>
        <w:gridCol w:w="4265"/>
        <w:gridCol w:w="5272"/>
      </w:tblGrid>
      <w:tr>
        <w:trPr/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-5178138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 447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355</w:t>
            </w:r>
          </w:p>
        </w:tc>
      </w:tr>
    </w:tbl>
    <w:bookmarkStart w:name="z47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2015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6"/>
        <w:gridCol w:w="4464"/>
      </w:tblGrid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65478430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42190242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42190242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активов и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государственного образовательного заказа на подготовку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стипендии обучающимся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текущее обустройство моногородов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24796321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18840107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 лекарственных средств, вакцин и других иммунобиологических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текущее обустройство моногородов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защиты и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процентной ставки по кредитам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гарантирование кредитов малому и среднему бизнесу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текущих мероприятий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субсидирование процентной ставки и гарантирование по кредитам банков для реализации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промышленности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органов, осуществляющих контроль за безопасной эксплуатацией опасных технических устройств объектов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уполномоченного органа по контролю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по делам архитектуры, градостроительства, строительства и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индустриальной инфраструктуры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жилых домов для переселения жителей из зон обрушения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бюджетных инвестиционных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системы водоснабжения и водоотведения в сельских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увеличение уставных капиталов специализированных уполномоченных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бюджетных инвестиционных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 447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2014 года № 355</w:t>
            </w:r>
          </w:p>
        </w:tc>
      </w:tr>
    </w:tbl>
    <w:bookmarkStart w:name="z61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районов (городов областного значения) на 2015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6"/>
        <w:gridCol w:w="4464"/>
      </w:tblGrid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32410862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функций от местных исполнительных органов областей в ведение местных исполнительных органов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защиты и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капитальный, средний и текущий ремонт автомобильных дорог районного значения (улиц города) и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пассажирских перевозок по социальнозначимым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текущих мероприятий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жилых домов для переселения жителей из зон обрушения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