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4f60" w14:textId="4ef4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областного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ноября 2015 года № 64/05. Зарегистрировано Департаментом юстиции Карагандинской области 2 декабря 2015 года № 3522.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апреля 2016 года "О правовых актах"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Карагандинской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30.04.2019 № 26/01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отчуждения областного коммунального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Карагандинской области" в установленном законодательством порядке принять необходимые меры, вытекающие из настоящего постановления в соответствии с действующим законодательством.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30.04.2019 № 26/01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области.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№64/05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по выбору отчуждения областного коммунального имущества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30.04.2019 № 26/01 (вводится в действие по истечении десяти календарных дней после дня его первого официального опубликования).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694"/>
        <w:gridCol w:w="1687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критерия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областным коммунальным имуществом (далее –Объект) (условия не выставляются). Необходимость реализации Объекта по максимально возможной цене и привлечения широкого круга участников торгов.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аукциона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установления условий продажи Объекта (сохранение профиля деятельности, погашения кредиторской задолженности, погашение задолженности по заработной плате и другие условия). Необходимость реализации Объекта по максимально возможной цене.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коммерческого тендера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адресная продажа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Объекта требованиям фондовой биржи. Необходимость привлечения широкого круга участников торгов, включая иностранных инвесторов.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на фондовой бирже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производных ценных бумаг, удостоверяющих права на акции акционерных обществ, принадлежащие государству.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производных ценных бумаг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объекта, затрагивающего государственную безопасность, охрану окружающей природной среды, внешнеэкономическое положение Республики Казахстан, определяемого Правительством Республики Казахстан.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торгов в форме закрытого тендера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привлечения консультационных услуг по предпродажной подготовке объектов приватизации и их продаже. Необходимость проведение конкурса с участием финансового советника, определяющего приоритет цены и (или) иных условий приватизации.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путем двухэтапных процедур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