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6bb2" w14:textId="8aa6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декабря 2015 года № 73/01. Зарегистрировано Департаментом юстиции Карагандинской области 28 декабря 2015 года № 3573. Утратило силу постановлением акимата Карагандинской области от 26 января 2016 года № 05/01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26.01.2016 № 05/01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XXXIХ сессии Карагандинского областного маслихата от 27 ноября 2015 года № 447 "О внесении изменений в решение XXXI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за № 3519)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3-1/671 "О внесении изменений и дополнений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11909)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января 2015 года № 03/02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2954 , опубликовано в газетах "Орталық Қазақстан" от 10 февраля 2015 года за № 19-20 (21 905), "Индустриальная Караганда" от 10 февраля 2015 года за № 15-16 (21766-21767), в информационно-правовой системе "Әділет" 9 февраля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декабря 2015 года № 73/01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 Карагандинской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января 2015 года № 03/02</w:t>
                  </w:r>
                </w:p>
              </w:tc>
            </w:tr>
          </w:tbl>
          <w:p/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и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214"/>
        <w:gridCol w:w="438"/>
        <w:gridCol w:w="2163"/>
        <w:gridCol w:w="2787"/>
        <w:gridCol w:w="3260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субсиди-рования,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отечественного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617 772,2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импортированного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2 479 861,2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 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49 957,5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523 797,5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502 788,0 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1 508 364,0 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яичного направления родительской/ 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1 695 669,5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44 431,2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1 126,3 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189 772,4 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6 116 476,0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