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0350" w14:textId="6490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городе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7 декабря 2015 года № 69/05. Зарегистрировано Департаментом юстиции Карагандинской области 28 декабря 2015 года № 3574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нормы потребления коммунальных услуг по теплоснабжению для потребителей города Караганды, не имеющих приборов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постановление акимата Карагандинской области от 26 октября 2015 года № 62/02 "Об утверждении норм потребления коммунальных услуг по теплоснабжению для потребителей, не имеющих приборов учета в городе Караганде".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69/05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городе Караганде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28.09.2017 № 60/01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238"/>
        <w:gridCol w:w="2860"/>
        <w:gridCol w:w="604"/>
        <w:gridCol w:w="279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потребителей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 отапливающиеся от Карагандинских теплооэлектро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централи-1 и теплоэлектро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централи-3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"КарагандыЖылу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Сбыт"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Потребители жилых домов № 97,113,114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Кемеровская, отапливающиеся от котельной услугодателя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"Городское коммунальное хозяйство города Караганды"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