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8f4f" w14:textId="cbf8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Октябрьского района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4 февраля 2015 года № 04/60. Зарегистрировано Департаментом юстиции Карагандинской области 18 февраля 2015 года № 2981. Утратило силу постановлением акимата города Караганды от 11 января 2017 года № 01/02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11.01.2017 № 01/02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постановлением акимата города Караганды от 4 февраля 2015 года № 04/05 "О структуре и лимитах штатной численности исполнительных органов города Караганды"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Октябрьского района города Караганды"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Постановления акимата города Караганды от 17 июля 2013 года № 35/01 "Об утверждении структуры государственного учреждения "Аппарат акима Октябрьского района города Караганды", от 29 декабря 2012 года № 15/66 "Об утверждении Положения государственного учреждения "Аппарат акима Октябрьского района города Караганды"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Октябрьского района города Караганды" (Темирханов Е.О.) обеспечить регистрацию Положения в Департаменте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города Караганды Оспанова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2015 года № 04/60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Октябрьского</w:t>
      </w:r>
      <w:r>
        <w:br/>
      </w:r>
      <w:r>
        <w:rPr>
          <w:rFonts w:ascii="Times New Roman"/>
          <w:b/>
          <w:i w:val="false"/>
          <w:color w:val="000000"/>
        </w:rPr>
        <w:t>района города Караганды"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Октябрьского района города Караганды" является государственным органом, осуществляющим информационно-аналитическое, организационно-правовое и материально-техническое обеспечение деятельности акима Октябрьского района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Октябрьского района города Караганды"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Октябрьского района города Караганды"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и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Октябрьского района города Караганды"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Октябрьского района города Караганды"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Октябрьского района города Караганды" по вопросам своей компетенции в установленном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Октябрьского района города Караганды"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100001, город Караганда, улица Архитектурная, дом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государственном языке: "Қарағанды қаласының Октябрь ауданы әкімінің аппараты"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Октябрьского района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Октябрьского района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Октябрьского района города Караганды"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Октябрьского района города Караганды"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Октябрьского района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Октябрьского района города Караганды"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"Аппарат акима Октябрьского района города Караганды":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информационно-аналитическое, организационно-правовое и материально-техническое обеспечение деятельности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и обеспечение исполнения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и осуществление контроля за исполнением Законов Республики Казахстан, актов Президента и Правительства Республики Казахстан, решений, распоряжений и поручений акимов области, города, района, постановлений акимата области,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принятие мер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взаимодействия с аппаратами акимов города, области, городским и областным маслихатами,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документационное обеспечение деятельности акима района, рассмотрение служебных документов, писем и заявлений, организация приема граждан, анализ документооборота, совершенствование делопроизводства, работа с секретной документацией, обеспечение функционирования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организационное и информационное обеспечение проведения мероприятий с участием акима района, освещение повседневной деятельности акима района и его заместителей в средствах массовой информации, организация взаимодействия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работы по реализации кадровой политики акима района, организация учебы,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хранение решений и распоряжений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участие в формировании коммунальной собственности города, а также проведение мероприятий по ее содержанию и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планирование подготовки и разработки нормативных правовых и правовых актов согласно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ревизия правовых актов на предмет соответствия действующему законодательству и актуальности применения на текущий момент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постоянного контроля и мониторинга за исполнением договоров закупок работ и услуг, в том числе за освоением выделяемых бюджетных средств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компетенции рассмотрение актов надзорных органов, внесение соответствующих предложений по устранению и недопущению нарушений, подготовка соответствующих ответов, предложений и проектов нормативных правовых и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ведения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организация составления предварительного первичного списка кандидатов в присяжные заседатели.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предприятий, учреждений и организаций всех форм собственности информацию, документы и иные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пользоваться всеми видами информационных данных, в том числе секретными, в порядке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акиму района предложения по совершенствованию структуры и деятельности аппарата акима Октябрьского района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вести служебную переписку с государственными, негосударственными органами и организациями по вопросам, отнесенным к ведению государственного учреждения "Аппарат акима Октябрьского района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является администратором бюджетных программ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в пределах своей компетенции мероприятия, направленные на противодействие коррупции, разрабатывать соответствующие планы мероприятий, обеспечивать неукоснительное исполнение региональных и городских планов мероприятий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ведение документооборота в соответствии с инструкцией по делопроизводству в аппарате акима Октябрьского района города Караганды, сохранность и передачу документов на государственное хранение при ликвидации государственного учреждения "Аппарат акима Октябрьского района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нести ответственность за соответствие законодательству и административным процедурам, установленным действующим законодательством подготавливаемых правовых и нормативных правовых актов акима Октябрьского района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подготавливать и направлять ответы на обращения физических и юридических лиц, если таковые поступили в адрес государственного учреждения "Аппарат акима Октябрьского района города Караганды" или по прямому поручению акима города, его заместителей и руководителя аппарата акима города в сроки, установленные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принимать все необходимые меры для неукоснительного исполнения поручений акима города, акима района и акимата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Октябрьского района города Караганды"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Октябрьского района города Караганды" задач и осуществление им своих функций, а также за противодействие коррупционным правонарушениям и преступлениям.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"Аппарат акима Октябрьского района города Караганды" назначается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Октябрьского района города Караганды" имеет заместителей, которые назначаются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"Аппарат акима Октябрьского района города Караганды":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установленном законодательством порядке рассматривает вопросы привлечения к дисциплинарной ответственности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государственное учреждение "Аппарат акима Октябрьского района города Караганды" в других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на утверждение структуру и штатное расписание государственного учреждения "Аппарат акима Октябрьского района города Караганды", а также изменения в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планирование и исполнение бюджетной программы, несет ответственность в соответствии с Законами Республики Казахстан за некачественное планирование и недостижение результатов бюджетных программ, в отношении которых является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рассматривает обращения, заявления, жалобы граждан, принимает меры по защите прав и свобод граждан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работу комиссии по делам несовершеннолетних и защите 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надлежащему содержанию мест захоронений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своих полномочий организует и содействует исполнению законодательства по вопросам всеобщей воинской обязанности и военной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регистрацию актов гражданского состояния и 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Исполнение полномочий первого руководителя государственного учреждения "Аппарат акима Октябрьского района города Караганды"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Руководство аппаратом акима Октябрьского района осуществляется руководителем аппарата акима Октябрьского района города Караганды,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Режим работы государственного учреждения "Аппарат акима Октябрьского района города Караганды" устанавливается в соответствии с действующим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Октябрьского района города Караганды"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акима Октябрьского района города Караганды"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"Аппарат акима Октябрьского района города Караганды",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"Аппарат акима Октябрьского района города Караганды"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"Аппарат акима Октябрьского района города Караганды"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