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da17" w14:textId="13ed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Карагандинского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XLIV сессии V созыва Карагандинского городского маслихата от 25 февраля 2015 года № 423. Зарегистрировано Департаментом юстиции Карагандинской области 17 марта 2015 года № 3048.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в некоторые решения Карагандинского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Крючков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Караганды"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февраля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423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Карагандинского городского маслихата</w:t>
      </w:r>
    </w:p>
    <w:bookmarkEnd w:id="3"/>
    <w:p>
      <w:pPr>
        <w:spacing w:after="0"/>
        <w:ind w:left="0"/>
        <w:jc w:val="both"/>
      </w:pPr>
      <w:bookmarkStart w:name="z13" w:id="4"/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 (зарегистрировано в Реестре государственной регистрации нормативных правовых актов за № 2898, опубликовано в газете "Взгляд на события" от 29 декабря 2014 года № 162 (1396), в информационно-правовой системе "Әділет" от 8 января 2015 года) внести следующее изменение: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города Караганды,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пятый подпункта 1) пункта 9 на государственном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"1979 жылдың 1 желтоқсаны мен 1989 жылдың желтоқсаны аралығында Ауғанстанға жұмысқа жiберiлген жұмысшылар мен қызметшiлерге;".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ХХХІХ сессии Карагандинского городского маслихата от 20 августа 2014 года № 338 "О внесении изменений в решение II сессии V созыва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 2739, опубликовано в газете "Взгляд на события" от 18 сентября 2014 года № 116 (1350), в информационно-правовой системе "Әділет" от 29 сентября 2014 года) внести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 на государственном языке слово "қолдансықа" заменить на "қолданысқа".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