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8c783" w14:textId="ba8c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Караганды от 18 февраля 2015 года № 07/15 "Об утверждении Положения государственного учреждения "Отдел ветеринарии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 сентября 2015 года № 42/20. Зарегистрировано Департаментом юстиции Карагандинской области 5 октября 2015 года № 3426. Утратило силу постановлением акимата города Караганды от 11 января 2017 года № 01/02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11.01.2017 № 01/02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10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ветеринарии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октября 2014 года № 7-1/559 "Об утверждении нормативных правовых актов в области ветеринарии" (зарегистрировано в Реестре государственной регистрации нормативных правовых актов за № 9891), во исполнение постановления акимата города Караганды от 27 июня 2015 года № 24/05 "О передаче некоторых функций"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18 февраля 2015 года № 07/15 "Об утверждении Положения государственного учреждения "Отдел ветеринарии города Караганды" (зарегистрировано в Реестре государственной регистрации нормативных правовых актов № 3016, опубликовано 12 марта 2015 года в информационно-правовой системе "Әділет", 19 марта 2015 года в газетах "Орталық Қазақстан" № 43-44, "Индустриальная Караганда" № 33-34)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государственного учреждения "Отдел ветеринарии города Караганды" (далее - Положение), утвержденного указанным постановлением,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Местонахождение юридического лица: Республика Казахстан, 100019, город Караганда, район имени Казыбек би, улица Прогресса, дом 23.";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дополнить подпунктом 28-1)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"28-1) организация проведения дезинсекционных и дератизационных работ по истреблению грызунов на открытых и закрытых территориях, гнусо- истребительной работы на мелководных водоемах и открытых территориях;".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города Караганды от 5 августа 2015 года за № 38/03 "О внесении изменений и дополнений в Положение государственного учреждения Отдел ветеринарии города Караганды".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ветеринарии города Караганды"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Караганды Мукееву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