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4d5b" w14:textId="a4d4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XLIX сессии V созыва Карагандинского городского маслихата от 16 сентября 2015 года № 486. Зарегистрировано Департаментом юстиции Карагандинской области 9 октября 2015 года № 3436. Утратило силу решением Карагандинского городского маслихата от 2 марта 2016 года N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02.03.2016 N 573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(зарегистрированный в Реестре государственной регистрации нормативных правовых актов за № 10130)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руководителя аппарата Карагандинского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сентября 2015 года №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в государственном учреждении "Аппарат Карагандинского городского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Карагандинского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организационного отдела аппарата городского маслихата (по кадровым вопросам), (далее - главный специалист организационного отдела).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организационного отдела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организационного отдела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организационного отдела, ознакамливает служащего с заполненным оценочным листом и направляет заполненный оценочный лист главному специалисту организационного отдела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главным специалистом организационного отдела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главным специалистом организационного отдела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главному специалисту организационного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организационного отдела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главным специалистом организационного отдела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организационного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организационного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 пересмотре результатов оценки Комиссия корректирует оценку с соответствующим пояснением в протоколе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допущении ошибки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организационного отдела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организационного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организационного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8"/>
        <w:gridCol w:w="393"/>
        <w:gridCol w:w="112"/>
        <w:gridCol w:w="3495"/>
        <w:gridCol w:w="1995"/>
        <w:gridCol w:w="807"/>
      </w:tblGrid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 (а):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_________________________ дата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_________________________ дата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 _________________________ дата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