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096b" w14:textId="c750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II сессии Карагандинского городского маслихата от 16 апреля 2012 года № 32 "Об утверждении Правил предоставления жилищной помощи населению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 сессии V созыва Карагандинского городского маслихата от 23 октября 2015 года № 498. Зарегистрировано Департаментом юстиции Карагандинской области 17 ноября 2015 года № 3500. Утратило силу решением Карагандинского городского маслихата от 3 июля 2024 года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городского маслихата от 03.07.2024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помощи", маслихат города Караганды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ІІ сессии V созыва Карагандинского городского маслихата от 16 апреля 2012 года №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№ 8-1-154, опубликовано в газете "Взгляд на события" от 24 мая 2012 года № 064 (970))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населению города Караганды,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 результатам рассмотрения представленных документов уполномоченным органом формируется личное дело получателя жилищной помощи. Ежемесячно производится расчет начисления жилищной помощи, который выдается заявителю по мере обращения.";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жилищной помощи населению города Караганды исключить.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труда, развития социальной сферы и социальной защиты населения (председатель Мухтаров Жандил Ахуанович).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Галяс</w:t>
            </w:r>
          </w:p>
          <w:bookmarkEnd w:id="8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Оспанов</w:t>
            </w:r>
          </w:p>
          <w:bookmarkEnd w:id="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Жайназаров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занятости и социальных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 города Караганды"  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октября 2015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