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6300" w14:textId="bc96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XLII сессии Карагандинского городского маслихата от 19 декабря 2014 года № 394 "О бюджете города Караганды на 2015 –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LII сессии V созыва Карагандинского городского маслихата от 2 декабря 2015 года № 515. Зарегистрировано Департаментом юстиции Карагандинской области 4 декабря 2015 года № 3533. Прекращено действие в связи с истечением срока (письмо Карагандинского городского маслихата от 26 января 2016 года № 2-7/36)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 сессии Карагандинского городского маслихата от 19 декабря 2014 года № 394 "О бюджете города Караганды на 2015 – 2017 годы" (зарегистрировано в Реестре государственной регистрации нормативных правовых актов за № 2895, опубликовано в газете "Взгляд на события" от 29 декабря 2014 года № 162 (1396), в информационно-правовой системе "Әділет" от 8 января 2015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35 389 315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25 945 209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131 110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1 664 530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7 648 466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35 406 454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2 007 187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2 007 187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82 523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159 100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76 577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2 106 849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2 106 849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3 407 187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1 591 273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290 935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Утвердить резерв акимата города Караганды на 2015 год в сумме 63 021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Галяс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1528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LII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 от 2 декабря 2015 года №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XLII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 от 19 декабря 2014 года №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35 406 454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643"/>
        <w:gridCol w:w="1563"/>
        <w:gridCol w:w="1563"/>
        <w:gridCol w:w="3563"/>
        <w:gridCol w:w="3867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682"/>
        <w:gridCol w:w="1656"/>
        <w:gridCol w:w="1656"/>
        <w:gridCol w:w="3775"/>
        <w:gridCol w:w="3364"/>
      </w:tblGrid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2889"/>
        <w:gridCol w:w="5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678"/>
        <w:gridCol w:w="3410"/>
        <w:gridCol w:w="6856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-2 106 849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1528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LII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 от 2 декабря 2015 года №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XLII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 от 19 декабря 2014 года №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</w:t>
      </w:r>
      <w:r>
        <w:br/>
      </w:r>
      <w:r>
        <w:rPr>
          <w:rFonts w:ascii="Times New Roman"/>
          <w:b/>
          <w:i w:val="false"/>
          <w:color w:val="000000"/>
        </w:rPr>
        <w:t>в составе поступлений и расходов бюджета города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5"/>
        <w:gridCol w:w="4655"/>
      </w:tblGrid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объектов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1528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LII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 от 2 декабря 2015 года №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XLII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 от 19 декабря 2014 года №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306"/>
        <w:gridCol w:w="31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Октябрьского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