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048f" w14:textId="4340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Караганды, организующих общественные работы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30 декабря 2015 года № 63/44. Зарегистрировано Департаментом юстиции Карагандинской области 29 января 2016 года № 3643. Утратило силу постановлением акимата города Караганды от 8 июня 2016 года № 23/07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08.06.2016 № 23/07 (вводится в действие по истечению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города Караганды, организующих общественные работы на 2016 год, виды и объемы работ, источник финансирования и срок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оплату труда граждан, занятых на общественных работах, в размере двух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Уполномоченному органу государственному учреждению "Отдел занятости и социальных программ города Караганды" (Жайназаров Б.Ж.)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"/>
        <w:gridCol w:w="5"/>
        <w:gridCol w:w="1163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30.12.2015 года № 63/44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организаций, учреждений города Караганды организующих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489"/>
        <w:gridCol w:w="592"/>
        <w:gridCol w:w="1467"/>
        <w:gridCol w:w="243"/>
        <w:gridCol w:w="1462"/>
        <w:gridCol w:w="331"/>
        <w:gridCol w:w="1404"/>
        <w:gridCol w:w="4895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парками культуры, отдыха и скверами"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юстиции, выполнение работы по формированию электронного архива регистра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Карагандинского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Карагандинского областного суда"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19-00 часов с перерывом на обед с 12-30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"Специализированная природоохранная прокуратура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коммунального хозяйства, пассажирского транспорта и автомобильных дорог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жилищных отношений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суд № 2 Казыбекбийского района города Караганды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архитектурно-строительного контроля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"Главная транспортная прокуратура Карагандинская транспортная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"Отделение социальной помощи на дому Октябрьского района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"Отделение социальной помощи на дому района имени Казыбек Би города Караганды"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 Инструктаж по охране труда и технике безопасности, обеспечение специальной одеждой, инструментом и оборудованием, социальные отчисления, выплата социального пособия по временной нетрудоспособности, возмещение вреда, причиненного увечьем или иным повреждением здоровья, производится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Условия общественных работ для отдельных категорий работников (женщинам, имеющим несовершеннолетних детей, многодетным матерям, инвалидам, лицам, не достигшим восемнадцатилетнего возраста) определяются с учетам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