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fca2b" w14:textId="18fca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ветеринарии города Жезказган"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Жезказган Карагандинской области от 25 февраля 2015 года № 05/08. Зарегистрировано Департаментом юстиции Карагандинской области 31 марта 2015 года № 3086. Утратило силу постановлением акимата города Жезказган Карагандинской области от 21 июля 2016 года № 20/17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Жезказган Карагандинской области от 21.07.2016 № 20/17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города Жезказгана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Утвердить 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ветеринарии города Жезказгана".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Отменить постановление акимата города Жезказгана № 13/29 от 22 мая 2013 года "Об утверждении Положения государственного учреждения "Отдел сельского хозяйства и ветеринарии города Жезказгана".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города Жезказгана Мухамбедина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Жезказган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2015 года № 05/08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ветеринарии города Жезказгана"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ветеринарии города Жезказгана" является государственным органом Республики Казахстан, осуществляющим руководство в сферах ветеринарии, а также реализационные и контрольно-надзорные функции в области ветеринарии, безопасности пищевой продукции, подлежащей ветеринарному контролю в соответствии со своей компетенцией.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ветеринарии города Жезказгана" осуществляет свою деятельность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Казахстана и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ветеринарии города Жезказгана"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ветеринарии города Жезказгана"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ветеринарии города Жезказгана"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ветеринарии города Жезказгана" по вопросам своей компетенции в установленном законодательством порядке принимает решение, оформляемые приказами руководителя государственного учреждения "Отдел ветеринарии города Жезказгана"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"Отдел ветеринарии города Жезказгана"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юридического лица: Республика Казахстан, Карагандинская область, 100600, город Жезказган, площадь Алаша, дом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"Отдел ветеринарии города Жезказгана".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 "Отдел ветеринарии города Жезказгана".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"Отдел ветеринарии города Жезказгана" осуществляется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ветеринарии города Жезказгана"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города Жезказгана".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ветеринарии города Жезказгана"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государственного учреждения "Отдел ветеринарии города Жезказгана": формирование и реализация государственной политики, государственных и иных программ в области ветеринарии в установленном законодательством порядке, в целях обеспечения эпизоотического благополучия региона по особо опасным заболеваниям животных и безопасности пищевой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ветеринарных мероприятий на соответствующей территории, строительство и содержание специальных хранилищ (могильников), используемых в животноводстве, а также осуществляет организацию санитарного убоя больных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отлова и уничтожения бродячих собак и кошек;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строительства скотомогильников (биотермических ям) и обеспечение их содержания в соответствии с ветеринарными (ветеринарно 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и проведение просветительной работы среди населения по вопросам ветеринарии;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осуществление государственного ветеринарно - 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 - 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государственного ветеринарно - 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 - 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области, города республиканского значения, столицы;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свод, анализ ветеринарного учета и отчетности и их представление в местный исполнительный орган области, города республиканского значения, столицы;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уведомлений от физических и юридических лиц о начале или прекращении осуществления предпринимательской деятельности в области ветеринарии, а также ведение государственного электронного реестра разрешений и уведомлений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принятие, рассмотрение обращений граждан и юридических лиц по вопросам, относящимся к компетенции государственного учреждения "Отдел ветеринарии города Жезказгана" и сообщение заявителям о принятых решениях в порядке и сроки, установленные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в установленном законодательством порядке от государственных органов, иных организации и физических лиц информацию, необходимую для осуществления функций, возложенных на государственное учреждение "Отдел ветеринарии города Жезказгана";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вносить на рассмотрение акимата города предложения по основным направлениям региональной социально - экономической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подготавливать и представлять государственным органам информационно - аналитические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своевременно информировать вышестоящие органы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соблюдать требования Законов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своевременно и качественно выполнять возложенные на него функции, указания и поручения руководства;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обеспечить сохранность государственного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государственным учреждением "Отдел ветеринарии города Жезказгана" осуществляется первым руководителем, который несет персональную ответственность за выполнение возложенных на государственное учреждение "Отдел ветеринарии города Жезказгана"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ветеринарии города Жезказгана" назначается на должность и освобождается от должности в соответствии с законодательством Республики Казахстан акимом города Жезказгана.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 "Отдел ветеринарии города Жезказгана":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определяет обязанности и полномочия всех работников государственного учреждения "Отдел ветеринарии города Жезказгана";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назначает на должности и освобождает от должностей работников государственного учреждения "Отдел ветеринарии города Жезказгана";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налагает дисциплинарные взыскания на сотрудников государственного учреждения "Отдел ветеринарии города Жезказгана";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 своей компетенцией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утверждает структуру государственного учреждения "Отдел ветеринарии города Жезказгана" в пределах лимита штатной численности, утвержденной акиматом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представляет государственное учреждение "Отдел ветеринарии города Жезказгана" во всех государственных органах и иных организациях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меры, направленные на противодействие коррупции и несет персональную ответственность за непринятие антикоррупционных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ветеринарии города Жезказгана"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ветеринарии города Жезказгана"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ветеринарии города Жезказгана"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"Отдел ветеринарии города Жезказгана",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ветеринарии города Жезказгана"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"Отдел ветеринарии города Жезказгана"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