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1f71" w14:textId="0431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 сессии Жезказганского городского маслихата от 23 декабря 2014 года № 31/267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28 апреля 2015 года № 33/289. Зарегистрировано Департаментом юстиции Карагандинской области 12 мая 2015 года № 3195. Прекращено действие в связи с истечением срока (письмо Жезказганского городского маслихата от 15 февраля 2016 года № 37/01)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Жезказганского городского маслихата от 23 декабря 2014 года № 31/267 "О городском бюджете на 2015-2017 годы" (зарегистрированное в Реестре государственной регистрации нормативных правовых актов за номером 2901, опубликованное в информационно-правовой системе "Әділет" от 15 января 2015 года, в газете "Сарыарқа" 16 января 2015 года № 2 (7910), 23 января 2015 года № 3 (7911), в газете "Жезказганский вестник" 16 января 2015 года № 2 (52), 23 января 2015 года № 3 (53), 30 января 2015 года № 4 (54)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7151372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5500231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- 20508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21457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1609176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7105181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25166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71073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71073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50048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–50048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25166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24882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апреля 2015 года № 33/289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31/267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17"/>
        <w:gridCol w:w="1257"/>
        <w:gridCol w:w="1257"/>
        <w:gridCol w:w="5460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720"/>
        <w:gridCol w:w="1720"/>
        <w:gridCol w:w="4802"/>
        <w:gridCol w:w="2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912"/>
        <w:gridCol w:w="1912"/>
        <w:gridCol w:w="3967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879"/>
        <w:gridCol w:w="879"/>
        <w:gridCol w:w="4973"/>
        <w:gridCol w:w="3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1934"/>
        <w:gridCol w:w="1934"/>
        <w:gridCol w:w="1934"/>
        <w:gridCol w:w="1935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апреля 2015 года № 33/289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31/267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7"/>
        <w:gridCol w:w="3606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субсидирование процентной ставки по кредитам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предоставление грантов на развитие новых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жилищно-коммунальное хозяйство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апреля 2015 года № 33/289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31/267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677"/>
        <w:gridCol w:w="1644"/>
        <w:gridCol w:w="1645"/>
        <w:gridCol w:w="4562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cельского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апреля 2015 года № 33/289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ХXXI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31/267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(программ)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31"/>
        <w:gridCol w:w="1047"/>
        <w:gridCol w:w="1047"/>
        <w:gridCol w:w="9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Товарищество с ограниченной ответственностью "Полигон" Акимата города Жезказгана, отдела жилищно-коммунального хозяйства, пассажирского транспорта и автомобильных дорог на капитальный ремонт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на строительство 5-ти этажного 30-ти квартирного жилого дома с изменениями под 5-ти этажный 28-ми квартирный жилой дом в квартале 74 по улице Гагарина 70/1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экспертизой на благоустройство территории дома по улица Гагарина 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микрорайонов "Костангелды" и "Бекболатсай"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