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ca9e" w14:textId="295c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 сессии Жезказганского городского маслихата от 23 декабря 2014 года № 31/267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14 августа 2015 года № 34/309. Зарегистрировано Департаментом юстиции Карагандинской области 26 августа 2015 года № 3389. Прекращено действие в связи с истечением срока (письмо Жезказганского городского маслихата от 15 февраля 2016 года № 37/01)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Жезказганского городского маслихата от 23 декабря 2014 года № 31/267 "О городском бюджете на 2015-2017 годы" (зарегистрированное в Реестре государственной регистрации нормативных правовых актов за номером 2901, опубликованное в информационно-правовой системе "Әділет" от 15 января 2015 года, в газете "Сарыарқа" 16 января 2015 года № 2 (7910), 23 января 2015 года № 3 (7911), в газете "Жезказганский вестник" 16 января 2015 года № 2 (52), 23 января 2015 года № 3 (53), 30 января 2015 года № 4 (54)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7124113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5500231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- 20508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21457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1581917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7077922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25166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25166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71073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71073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50048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50048тысяч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25166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24882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Филипович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Медебаев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9"/>
        <w:gridCol w:w="11671"/>
      </w:tblGrid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XXХIV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августа 2015 года № 34/309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ХXXI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31/267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3250"/>
        <w:gridCol w:w="3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677"/>
        <w:gridCol w:w="1564"/>
        <w:gridCol w:w="436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4241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1912"/>
        <w:gridCol w:w="1912"/>
        <w:gridCol w:w="3967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879"/>
        <w:gridCol w:w="879"/>
        <w:gridCol w:w="4973"/>
        <w:gridCol w:w="3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566"/>
        <w:gridCol w:w="6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1739"/>
        <w:gridCol w:w="1740"/>
        <w:gridCol w:w="1740"/>
        <w:gridCol w:w="1740"/>
        <w:gridCol w:w="23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9"/>
        <w:gridCol w:w="11671"/>
      </w:tblGrid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XXХIV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августа 2015 года № 34/309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ХXXI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31/267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7"/>
        <w:gridCol w:w="3606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размещение государственного социального заказа на развитие служб "Инватакси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субсидирование процентной ставки по кредитам для 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предоставление грантов на развитие новых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жилищно-коммунальное хозяйство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комиссионное вознаграждение банкам второго уровня за выплату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