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1420" w14:textId="d461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27 августа 2015 года № 19/34. Зарегистрировано Департаментом юстиции Карагандинской области 30 сентября 2015 года № 3419.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Жезказган области Ұлытау от 14.12.2023 </w:t>
      </w:r>
      <w:r>
        <w:rPr>
          <w:rFonts w:ascii="Times New Roman"/>
          <w:b w:val="false"/>
          <w:i w:val="false"/>
          <w:color w:val="ff0000"/>
          <w:sz w:val="28"/>
        </w:rPr>
        <w:t>№ 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- в редакции постановления акимата города Жезказган области Ұлытау от 14.12.2023 </w:t>
      </w:r>
      <w:r>
        <w:rPr>
          <w:rFonts w:ascii="Times New Roman"/>
          <w:b w:val="false"/>
          <w:i w:val="false"/>
          <w:color w:val="000000"/>
          <w:sz w:val="28"/>
        </w:rPr>
        <w:t>№ 42/11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Акилбекову З.Д.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 постановлением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города Жезказган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27 августа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19/34</w:t>
                  </w:r>
                </w:p>
              </w:tc>
            </w:tr>
          </w:tbl>
          <w:p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приложения - в редакции постановления акимата города Жезказган области Ұлытау от 14.12.2023 № 42/11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7 лет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и малообеспеченных семей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школьники из детских домов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50% от стоимости оказываемых спортивных и физкультурно-оздоровительных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данный перечень распространяется на государственные физкультурно-оздоровительные и спортивные сооружения.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