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efba" w14:textId="071ef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XXXI сессии Жезказганского городского маслихата от 23 декабря 2014 года № 31/267 "О городском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Жезказганского городского маслихата Карагандинской области от 8 декабря 2015 года № 37/337. Зарегистрировано Департаментом юстиции Карагандинской области 15 декабря 2015 года № 3560. Прекращено действие в связи с истечением срока (письмо Жезказганского городского маслихата от 15 февраля 2016 года № 37/01)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Жезказганский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XXXI сессии Жезказганского городского маслихата от 23 декабря 2014 года № 31/267 "О городском бюджете на 2015-2017 годы" (зарегистрированное в Реестре государственной регистрации нормативных правовых актов за номером 2901, опубликованное в информационно-правовой системе "Әділет" от 15 января 2015 года, в газете "Сарыарқа" 16 января 2015 года № 2 (7910), 23 января 2015 года № 3 (7911), в газете "Жезказганский вестник" 16 января 2015 года № 2 (52), 23 января 2015 года № 3 (53), 30 января 2015 года № 4 (54)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6995171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5465974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32504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43718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1452975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7020053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24882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–24882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погашения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24882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 Учесть, что в составе поступлений городского бюджета на 2015 год предусмотрены целевые текущие трансферты и трансферты на развитие из областного и республиканского бюджета в сумме 1452975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Болен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37/337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31/267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5465974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2604359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 досуговой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противоэпизоотических мероприятий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в городах районного значения, поселках, селах, сельских округах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1446"/>
        <w:gridCol w:w="1446"/>
        <w:gridCol w:w="1446"/>
        <w:gridCol w:w="4550"/>
        <w:gridCol w:w="19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2677"/>
        <w:gridCol w:w="1564"/>
        <w:gridCol w:w="4369"/>
        <w:gridCol w:w="21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2"/>
        <w:gridCol w:w="1222"/>
        <w:gridCol w:w="1223"/>
        <w:gridCol w:w="1223"/>
        <w:gridCol w:w="5748"/>
        <w:gridCol w:w="16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1912"/>
        <w:gridCol w:w="1912"/>
        <w:gridCol w:w="3967"/>
        <w:gridCol w:w="25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9"/>
        <w:gridCol w:w="879"/>
        <w:gridCol w:w="879"/>
        <w:gridCol w:w="879"/>
        <w:gridCol w:w="4973"/>
        <w:gridCol w:w="38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(использование профицита) бюджета: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5"/>
        <w:gridCol w:w="2295"/>
        <w:gridCol w:w="2295"/>
        <w:gridCol w:w="2296"/>
        <w:gridCol w:w="31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7"/>
        <w:gridCol w:w="1739"/>
        <w:gridCol w:w="1740"/>
        <w:gridCol w:w="1740"/>
        <w:gridCol w:w="1740"/>
        <w:gridCol w:w="23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7"/>
        <w:gridCol w:w="1497"/>
        <w:gridCol w:w="1497"/>
        <w:gridCol w:w="2034"/>
        <w:gridCol w:w="57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XXХVII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2015 года № 37/337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ХXXI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2014 года № 31/267</w:t>
            </w:r>
          </w:p>
        </w:tc>
      </w:tr>
    </w:tbl>
    <w:bookmarkStart w:name="z3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 целевые трансферты на развитие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7527"/>
        <w:gridCol w:w="3606"/>
      </w:tblGrid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размещение государственного социального заказа на развитие служб "Инватакси"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субсидирование процентной ставки по кредитам для реализации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ремонт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жилищно-коммунальное хозяйство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оказание единовременной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комиссионное вознаграждение банкам второго уровня за выплату материальной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