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a5ad" w14:textId="6ac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26 февраля 2015 года № 8/3. Зарегистрировано Департаментом юстиции Карагандинской области 26 марта 2015 года № 3060. Утратило силу постановлением акимата города Темиртау Карагандинской области от 2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02.06.2016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города Тымченко Сергея Николаевича.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 города Темиртау"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Темиртау" является государственным органом Республики Казахстан, осуществляющим в пределах своей компетенции государственное регулирование в сфере предпринимательства, промышленности, торговли, инвестиций и внешнеэкономических связей, индустриально-инновационной политики, межотраслевую координацию в сфере сельского хозяйства на территории города Темиртау и поселка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Темиртау" руководствуется в своей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Республики Казахстан, актами Президента и Правительства Республики, актами акимата, акима Карагандинской области и города Темиртау,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Темиртау"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имеет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Темиртау"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Темиртау"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Темиртау"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государственного учреждения "Отдел предпринимательства и сельского хозяйства города Темиртау"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Местонахождения юридического лица: 101406, Карагандинская область, город Темиртау, бульвар Независимости,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предпринимательства и сельского хозяйства города Темиртау"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языке: "Теміртау қаласының кәсіпкерлік және ауыл шаруашылығы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"Отдел предпринимательства и сельского хозяйства города Темиртау".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 "Отдел предпринимательства и сельского хозяйства города Темиртау".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предпринимательства и сельского хозяйства города Темиртау" запрещается вступать в договорные отношения с субъектами предпринимательства на предмет выполнения обязанностей, являющихся функциями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Если, государственному учреждению "Отдел предпринимательства и сельского хозяйства города Темиртау" законодательными актами предоставлено право осуществлять деятельность приносящую доходы,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предпринимательства и сельского хозяйства города Темиртау": реализация государственной политики в сфере предпринимательства, промышленности, торговли, развитии сельского хозяйства, инвестиций и внешнеэкономических связей, индустриально-инновационной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управление проектами развития инновационных инфраструктур реализации индустриально-инновационных инфраструктур, реализации индустриально-инновационной политики, разработки и реализации стратегии развития инвестиционной политики города путем содействия внедрению инвестиционных проектов индустриально-инновационной направленности;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отношений и межотраслевая координация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участие в разработке, реализации, координации и пропаганде политики государства в сфере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необходимых условий для реализации аграрной и иных государственных программ в области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исполнение иных, не противоречащих законодательству задач в сфере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государственных программ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создания и развития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мониторинг производственной деятельности промышленных предприятий города и объемов промышленного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мониторинг создания новых рабочих мест на предприятиях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изучение, анализ и прогнозирование ситуации в сфере индустриально-инновационного развития города путем проведения мониторинга, сбора и обработки данных промышленных предприятий, выявления тенденций и подготовки предложений индустриально-инновационного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сотрудничество с институтами развития Республики Казахстан по вопросам индустриально-инновационного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организация, координация разработки инвестиционной-инновационной политики и мер по их стимулированию;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предпринимательской деятельности и инвестиционного климата на территории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совместно с заинтересованными государственными учреждениями оказывать содействие организациям по привлечению потенциальных инвесторов и реализации инвестиционных проектов путем разработки мероприятий по улучшению инвестиционного климата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изучение спроса потребности рынка города, выработка рекомендаций и прогнозов его развития, разработка мер по созданию условий, благоприятствующих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развитию и поддержке малого и среднего предпринимательства в соответствии с законодательством Республики Казахстан посредством проведения анализа развития предпринимательства в городе и подготовки предложений по развитию предпринимательства акиму и (или) курирующему заместителю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участия предприятий и предпринимателей в региональных, республиканских и в международных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гражданской обороне и чрезвычайных ситуаций в части обеспечения торговли, питания и горюче-смазочных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документов акима и акимата города, маслихата города по вопросам, входящим в компетенцию государственного учреждения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государственных услуг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 и предприятий города Темиртау и поселка Актау, информацию, необходимую для осуществления функций, возложенных на государственное учреждение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по реализации программ и планов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создавать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реализацию и исполнение государственных программ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определять стратегию развития взаимоотношений с объединениями субъектов частного предпринимательства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и координировать: разработку инвестиционно-инновационной политики, мер по регулированию и стимулированию инвестиционной активности в сфере сельского хозяйства, экспертизу и отбор проектов, имеющих приоритетное значение, для получения налоговых преференций; кредитования из средств городского бюджета, областных и республиканских программ развития предпринимательства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принимать участие: в работе по изучению спроса и предложения конъюнктуры торговли и состояния городского потребительского рынка сельскохозяйственных товаров, выработке рекомендаций и прогнозов его развития; в контроле субъектов торговой деятельности; в разработке и осуществлении мер по созданию условий, благоприятствующих реализации сельскохозяйственной продукции в городе, обеспечению города сельскохозяйственной продукцией, организация участия производителей сельскохозяйственной продукции города в региональных, республиканских и в международных выставках и ярмарках;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участвует в планировании, обеспечении, а также принимает участие в мероприятиях по гражданской обороне и чрезвычайных ситуациях, организационно обеспечивает реализацию полномочий акима города как начальника гражданской обороны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государственных услуг входящих в компетенцию государственного учреждения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соответствующей информации неправительственным структурам, проводящим общественный мониторинг государственных услуг входящих в компетенцию государственного учреждения "Отдел предпринимательства и сельского хозяйства города Темиртау",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потребителей государственных услуг входящих в компетенцию государственного учреждения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полномочия, возложенные на государственное учреждение "Отдел предпринимательства и сельского хозяйства города Темиртау"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государственным учреждением "Отдел предпринимательства и сельского хозяйства города Темиртау"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Темиртау" назначается на должность и освобождается от должности акимом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Темиртау"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предпринимательства и сельского хозяйства города Темиртау":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представляет на утверждение акимата города Положение и структуру государственного учреждения "Отдел предпринимательства и сельского хозяйства города Темиртау",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обязанности, ответственность и полномочия работников государственного учреждения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Казахстана назначает на должности и освобождает от должности работников государственного учреждения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подписывает служебные документы, издает приказы и дает поручения и указания, обязательные для всех работников государственного учреждения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действующим законодательством Республики Казахстан порядке поощряет и налагает дисциплинарные взыскания на работников государственного учреждения "Отдел предпринимательства и сельского хозяйства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 "Отдел предпринимательства и сельского хозяйства города Темиртау" и представляет его интересы во взаимоотношениях с государственными органами и иными организациями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финансовые и распорядительные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возложенные на него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"Отдел предпринимательства и сельского хозяйства города Темиртау" устанавливается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предпринимательства и сельского хозяйства города Темиртау"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Темиртау"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учреждение "Отдел предпринимательства и сельского хозяйства города Темиртау"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государственным учреждением "Отдел предпринимательства и сельского хозяйства города Темиртау",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Темиртау"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предпринимательства и сельского хозяйства города Темиртау"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