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56f4" w14:textId="6885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физической культуры и спорта города Темиртау"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12 марта 2015 года № 10/1. Зарегистрировано Департаментом юстиции Карагандинской области 1 апреля 2015 года № 3089. Утратило силу постановлением акимата города Темиртау Карагандинской области от 2 июня 2016 года № 22/2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Темиртау Карагандинской области от 02.06.2016 № 22/2.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акима города Темиртау от 12 января 2015 года № 1/28 "О реорганизации некоторых государственных учреждений, финансируемых из бюджета города Темиртау", на основании постановления акима города Темиртау от 12 января 2015 года № 1/29 "Об утверждений структуры местного государственного управления и лимита штатной численности исполнительных органов Темиртау",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города Темиртау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Мырзахасимову Шолпан Мухитовну.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1044"/>
      </w:tblGrid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Темиртау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города Темиртау"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физической культуры и спорта города Темиртау" является государственным органом Республики Казахстан, осуществляющим руководство в сфере физической культуры и спорта на территории города Темиртау и поселка Актау.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физической культуры и спорта города Темиртау"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города Темиртау"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города Темиртау"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физической культуры и спорта города Темиртау"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города Темиртау"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города Темиртау"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физической культуры и спорта города Темиртау"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Республика Казахстан, Карагандинская область, город Темиртау, проспект Республики, 34, индекс 101401.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государственном языке: "Теміртау қаласының дене шынықтыру және спорт бөлімі" мемлекеттік мекемесі;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русском языке: государственное учреждение "Отдел физической культуры и спорта города Темиртау".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физической культуры и спорта города Темиртау".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"Отдел физической культуры и спорта города Темиртау"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физической культуры и спорта города Темиртау"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города Темиртау".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физической культуры и спорта города Темиртау"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"Отдел физической культуры и спорта города Темиртау": обеспечение эффективного государственного управления и межотраслевой координации в целях реализации государственной политики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 государственного учреждения "Отдел физической культуры и спорта города Темиртау":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развитие массового спорта и национальных видов спорта на территории города Темиртау и поселка Актау;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подготовки сборных команд города Темиртау и поселка Актау по массовым, национальным видам спорта, инвалидному спорту и их участия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руководство и контроль за работой по выполнению тестов Первого Президента Республики Казахстан – Лидера нации;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по развитию спортивной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 государственного учреждения "Отдел физической культуры и спорта города Темиртау":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и реализует планы развития физической культуры и спорта в городе Темиртау и поселке Актау;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работу по реализации программ развития территории города Темиртау и поселка Актау;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совместно с аккредитованными спортивными федерациями проводит городские спортивные соревнования по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подготовку сборных команд города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развитие массового спорта и национальных видов спорта на территории города Темиртау и поселка Актау;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деятельность физкультурно-спортивных организаций на территории города Темиртау и поселка Актау;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организацию и проведение спортивных мероприятий на территории города Темиртау и поселка Актау;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сбор, анализ и предоставляет местному исполнительному органу области информацию по развитию физической культуры и спорта на территории города Темиртау и поселка Актау по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формирует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вопросы строительства спортивных сооружений и обеспечивает их доступность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деятельность неспециализированных детско-юношеских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инвалидам условия для доступа к спортивным сооружениям для занятия физической культурой и спортом, предоставление специального спортивного инвентаря.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участвовать в разработке и реализации программ, проектов нормативных правовых актов, программно-методических документов, регулирующих вопросы массовой физкультурно-оздоровительной работы, развития массового спорта и национальных видов спорта, инвалидного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организации и проведении конференций, семинаров и других форм обучения и обмена опытом со специалистами массовой физкультурно-оздоровительной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анализировать и представлять вышестоящим органам сведения по развитию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выполнять иные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"Отдел физической культуры и спорта города Темиртау"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города Темиртау"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физической культуры и спорта города Темиртау" назначается на должность и освобождается от должности акимом города Темиртау.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Полномочия первого руководителя государственного учреждения "Отдел физической культуры и спорта города Темиртау":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организовывает и руководит работой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непосредственно подчиняется акиму города и несет ответственность за выполнение возложенных на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учреждения по командировкам, стажировкам, обучению работников в казахстанских и зарубежных учебных центрах и иным видам повышения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применяет меры поощрения и налагает дисциплинарные взыскания на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запрашивает и получает в установленном порядке от исполнительных органов материалы, необходимые для решения вопросов, входящих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созывает в установленном порядке совещания по вопросам, входящим в компетенцию учреждения, с привлечением представителей заинтересованных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функции, возложенные на него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физической культуры и спорта города Темиртау"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города Темиртау"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физической культуры и спорта города Темиртау" формируется за счет имущества, переданного ему собственником, а также имущества (включая денежные доходы), приобретенные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физической культуры и спорта города Темиртау"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города Темиртау"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физической культуры и спорта города Темиртау"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