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40aa" w14:textId="1cb4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города Темиртау"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12 марта 2015 года № 10/2. Зарегистрировано Департаментом юстиции Карагандинской области 2 апреля 2015 года № 3104. Утратило силу постановлением акимата города Темиртау Карагандинской области от 2 июня 2016 года № 22/2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Темиртау Карагандинской области от 02.06.2016 № 22/2.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Руководствуясь Бюджетным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 xml:space="preserve"> статьями 31</w:t>
      </w:r>
      <w:r>
        <w:rPr>
          <w:rFonts w:ascii="Times New Roman"/>
          <w:b w:val="false"/>
          <w:i w:val="false"/>
          <w:color w:val="000000"/>
          <w:sz w:val="28"/>
        </w:rPr>
        <w:t xml:space="preserve">, </w:t>
      </w:r>
      <w:r>
        <w:rPr>
          <w:rFonts w:ascii="Times New Roman"/>
          <w:b w:val="false"/>
          <w:i w:val="false"/>
          <w:color w:val="000000"/>
          <w:sz w:val="28"/>
        </w:rPr>
        <w:t xml:space="preserve">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постановлением акимата города Темиртау от 12 января 2015 года № 1/28 "О реорганизации некоторых государственных учреждений, финансируемых из бюджета города Темиртау", на основании постановления акимата города Темиртау от 12 января 2015 года № 1/29 "Об утверждении структуры местного государственного управления и лимита штатной численности исполнительных органов Темиртау",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"Отдел образования города Темиртау"</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города Мырзахасимову Шолпан Мухитовну.</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вводиться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Султанов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1173"/>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Темиртау</w:t>
            </w:r>
            <w:r>
              <w:br/>
            </w:r>
            <w:r>
              <w:rPr>
                <w:rFonts w:ascii="Times New Roman"/>
                <w:b w:val="false"/>
                <w:i w:val="false"/>
                <w:color w:val="000000"/>
                <w:sz w:val="20"/>
              </w:rPr>
              <w:t>
от 12 марта 2015 г.</w:t>
            </w:r>
            <w:r>
              <w:br/>
            </w:r>
            <w:r>
              <w:rPr>
                <w:rFonts w:ascii="Times New Roman"/>
                <w:b w:val="false"/>
                <w:i w:val="false"/>
                <w:color w:val="000000"/>
                <w:sz w:val="20"/>
              </w:rPr>
              <w:t>
№ 10/2</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"Отдел образования города Темиртау"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Государственное учреждение "Отдел образования города Темиртау", является государственным органом Республики Казахстан, осуществляющим руководство в сфере образования на территории города Темиртау и поселка Актау.</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города Темиртау" руководствуется в своей деятельности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"Отдел образования города Темиртау"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"Отдел образования города Темиртау"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"Отдел образования города Темиртау"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"Отдел образования города Темиртау"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образования города Темиртау" и другими актами, предусмотренными законодательством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Структура и лимит штатной численности государственного учреждения "Отдел образования города Темиртау" утверждаются в соответствии с действующим законодательством.</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101401, Карагандинская область, город Темиртау, улица Димитрова, дом 11/1.</w:t>
      </w:r>
      <w:r>
        <w:br/>
      </w:r>
      <w:r>
        <w:rPr>
          <w:rFonts w:ascii="Times New Roman"/>
          <w:b w:val="false"/>
          <w:i w:val="false"/>
          <w:color w:val="000000"/>
          <w:sz w:val="28"/>
        </w:rPr>
        <w:t xml:space="preserve">
      9. </w:t>
      </w:r>
      <w:r>
        <w:rPr>
          <w:rFonts w:ascii="Times New Roman"/>
          <w:b w:val="false"/>
          <w:i w:val="false"/>
          <w:color w:val="000000"/>
          <w:sz w:val="28"/>
        </w:rPr>
        <w:t>Полное 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на казахском языке: "Теміртау қаласының білім беру бөлімі" мемлекеттік мекемесі;</w:t>
      </w:r>
      <w:r>
        <w:br/>
      </w:r>
      <w:r>
        <w:rPr>
          <w:rFonts w:ascii="Times New Roman"/>
          <w:b w:val="false"/>
          <w:i w:val="false"/>
          <w:color w:val="000000"/>
          <w:sz w:val="28"/>
        </w:rPr>
        <w:t>
      </w:t>
      </w:r>
      <w:r>
        <w:rPr>
          <w:rFonts w:ascii="Times New Roman"/>
          <w:b w:val="false"/>
          <w:i w:val="false"/>
          <w:color w:val="000000"/>
          <w:sz w:val="28"/>
        </w:rPr>
        <w:t>на русском языке: государственное учреждение "Отдел образования города Темиртау".</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города Темиртау".</w:t>
      </w:r>
      <w:r>
        <w:br/>
      </w:r>
      <w:r>
        <w:rPr>
          <w:rFonts w:ascii="Times New Roman"/>
          <w:b w:val="false"/>
          <w:i w:val="false"/>
          <w:color w:val="000000"/>
          <w:sz w:val="28"/>
        </w:rPr>
        <w:t xml:space="preserve">
      11. </w:t>
      </w:r>
      <w:r>
        <w:rPr>
          <w:rFonts w:ascii="Times New Roman"/>
          <w:b w:val="false"/>
          <w:i w:val="false"/>
          <w:color w:val="000000"/>
          <w:sz w:val="28"/>
        </w:rPr>
        <w:t>Финансирование деятельности государственного учреждения "Отдел образования города Темиртау" осуществляется из местного бюджета.</w:t>
      </w:r>
      <w:r>
        <w:br/>
      </w:r>
      <w:r>
        <w:rPr>
          <w:rFonts w:ascii="Times New Roman"/>
          <w:b w:val="false"/>
          <w:i w:val="false"/>
          <w:color w:val="000000"/>
          <w:sz w:val="28"/>
        </w:rPr>
        <w:t xml:space="preserve">
      12. </w:t>
      </w:r>
      <w:r>
        <w:rPr>
          <w:rFonts w:ascii="Times New Roman"/>
          <w:b w:val="false"/>
          <w:i w:val="false"/>
          <w:color w:val="000000"/>
          <w:sz w:val="28"/>
        </w:rPr>
        <w:t>Государственному учреждению "Отдел образования города Темиртау"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города Темиртау".</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"Отдел образования города Темиртау"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города Темиртау" - повышение эффективности управления в сфере образования на территории города Темиртау и поселка Актау, создание условий по предоставлению качественного дошкольного, дополнительного, начального, основного среднего и общего среднего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информационно-аналитическое, организационно-правовое и материально-техническое обеспечение деятельности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государственных организаций образования, реализующих специальные и специализированные общеобразовательные учебные программы, а также общеобразовательные учебные программы дошкольного воспитания и обучения и дополнительные образовательные программы для детей;</w:t>
      </w:r>
      <w:r>
        <w:br/>
      </w:r>
      <w:r>
        <w:rPr>
          <w:rFonts w:ascii="Times New Roman"/>
          <w:b w:val="false"/>
          <w:i w:val="false"/>
          <w:color w:val="000000"/>
          <w:sz w:val="28"/>
        </w:rPr>
        <w:t xml:space="preserve">
      2) </w:t>
      </w:r>
      <w:r>
        <w:rPr>
          <w:rFonts w:ascii="Times New Roman"/>
          <w:b w:val="false"/>
          <w:i w:val="false"/>
          <w:color w:val="000000"/>
          <w:sz w:val="28"/>
        </w:rPr>
        <w:t>мониторинг образовательной деятельности, своевременное, полное и объективное информирование акима о состоянии обеспечения государственной политики в области образования на территории города;</w:t>
      </w:r>
      <w:r>
        <w:br/>
      </w:r>
      <w:r>
        <w:rPr>
          <w:rFonts w:ascii="Times New Roman"/>
          <w:b w:val="false"/>
          <w:i w:val="false"/>
          <w:color w:val="000000"/>
          <w:sz w:val="28"/>
        </w:rPr>
        <w:t xml:space="preserve">
      3) </w:t>
      </w:r>
      <w:r>
        <w:rPr>
          <w:rFonts w:ascii="Times New Roman"/>
          <w:b w:val="false"/>
          <w:i w:val="false"/>
          <w:color w:val="000000"/>
          <w:sz w:val="28"/>
        </w:rPr>
        <w:t>участие в разработке и исполнении актов и поручений акима и акимата города по вопросам образования, организации контроля за их исполнением.</w:t>
      </w:r>
      <w:r>
        <w:br/>
      </w:r>
      <w:r>
        <w:rPr>
          <w:rFonts w:ascii="Times New Roman"/>
          <w:b w:val="false"/>
          <w:i w:val="false"/>
          <w:color w:val="000000"/>
          <w:sz w:val="28"/>
        </w:rPr>
        <w:t xml:space="preserve">
      15. </w:t>
      </w:r>
      <w:r>
        <w:rPr>
          <w:rFonts w:ascii="Times New Roman"/>
          <w:b w:val="false"/>
          <w:i w:val="false"/>
          <w:color w:val="000000"/>
          <w:sz w:val="28"/>
        </w:rPr>
        <w:t>Государственное учреждение "Отдел образования города Темиртау", в пределах своих полномочий, осуществляет следующие функции:</w:t>
      </w:r>
      <w:r>
        <w:br/>
      </w:r>
      <w:r>
        <w:rPr>
          <w:rFonts w:ascii="Times New Roman"/>
          <w:b w:val="false"/>
          <w:i w:val="false"/>
          <w:color w:val="000000"/>
          <w:sz w:val="28"/>
        </w:rPr>
        <w:t xml:space="preserve">
      1) </w:t>
      </w:r>
      <w:r>
        <w:rPr>
          <w:rFonts w:ascii="Times New Roman"/>
          <w:b w:val="false"/>
          <w:i w:val="false"/>
          <w:color w:val="000000"/>
          <w:sz w:val="28"/>
        </w:rPr>
        <w:t>содействует исполнению законодательства Республики Казахстан в области образования, государственных общеобязательных стандартов образования в организациях дополнительного, дошкольного, начального, основного среднего и общего среднего образования независимо от формы собственности и ведомственной подчиненности;</w:t>
      </w:r>
      <w:r>
        <w:br/>
      </w:r>
      <w:r>
        <w:rPr>
          <w:rFonts w:ascii="Times New Roman"/>
          <w:b w:val="false"/>
          <w:i w:val="false"/>
          <w:color w:val="000000"/>
          <w:sz w:val="28"/>
        </w:rPr>
        <w:t xml:space="preserve">
      2) </w:t>
      </w:r>
      <w:r>
        <w:rPr>
          <w:rFonts w:ascii="Times New Roman"/>
          <w:b w:val="false"/>
          <w:i w:val="false"/>
          <w:color w:val="000000"/>
          <w:sz w:val="28"/>
        </w:rPr>
        <w:t>осуществляет функции государства по опеке или попечительству в отношении несовершеннолетних;</w:t>
      </w:r>
      <w:r>
        <w:br/>
      </w:r>
      <w:r>
        <w:rPr>
          <w:rFonts w:ascii="Times New Roman"/>
          <w:b w:val="false"/>
          <w:i w:val="false"/>
          <w:color w:val="000000"/>
          <w:sz w:val="28"/>
        </w:rPr>
        <w:t xml:space="preserve">
      3) </w:t>
      </w:r>
      <w:r>
        <w:rPr>
          <w:rFonts w:ascii="Times New Roman"/>
          <w:b w:val="false"/>
          <w:i w:val="false"/>
          <w:color w:val="000000"/>
          <w:sz w:val="28"/>
        </w:rPr>
        <w:t>участвует в осуществлении мероприятий по исполнению государственной политики в интересах детей в области воспитания, образования;</w:t>
      </w:r>
      <w:r>
        <w:br/>
      </w:r>
      <w:r>
        <w:rPr>
          <w:rFonts w:ascii="Times New Roman"/>
          <w:b w:val="false"/>
          <w:i w:val="false"/>
          <w:color w:val="000000"/>
          <w:sz w:val="28"/>
        </w:rPr>
        <w:t xml:space="preserve">
      4) </w:t>
      </w:r>
      <w:r>
        <w:rPr>
          <w:rFonts w:ascii="Times New Roman"/>
          <w:b w:val="false"/>
          <w:i w:val="false"/>
          <w:color w:val="000000"/>
          <w:sz w:val="28"/>
        </w:rPr>
        <w:t>организует осуществление поддержки и оказание содействия в материально-техническом обеспечении государственных организаций образования, реализующих учебные программы начального, основного среднего и общего среднего образования;</w:t>
      </w:r>
      <w:r>
        <w:br/>
      </w:r>
      <w:r>
        <w:rPr>
          <w:rFonts w:ascii="Times New Roman"/>
          <w:b w:val="false"/>
          <w:i w:val="false"/>
          <w:color w:val="000000"/>
          <w:sz w:val="28"/>
        </w:rPr>
        <w:t xml:space="preserve">
      5) </w:t>
      </w:r>
      <w:r>
        <w:rPr>
          <w:rFonts w:ascii="Times New Roman"/>
          <w:b w:val="false"/>
          <w:i w:val="false"/>
          <w:color w:val="000000"/>
          <w:sz w:val="28"/>
        </w:rPr>
        <w:t>организует приобретение и доставку учебников и учебно-методических комплексов государственным организациям образования, реализующим учебные программы начального, основного среднего и общего среднего образования;</w:t>
      </w:r>
      <w:r>
        <w:br/>
      </w:r>
      <w:r>
        <w:rPr>
          <w:rFonts w:ascii="Times New Roman"/>
          <w:b w:val="false"/>
          <w:i w:val="false"/>
          <w:color w:val="000000"/>
          <w:sz w:val="28"/>
        </w:rPr>
        <w:t xml:space="preserve">
      6) </w:t>
      </w:r>
      <w:r>
        <w:rPr>
          <w:rFonts w:ascii="Times New Roman"/>
          <w:b w:val="false"/>
          <w:i w:val="false"/>
          <w:color w:val="000000"/>
          <w:sz w:val="28"/>
        </w:rPr>
        <w:t>организует дополнительное образование для детей;</w:t>
      </w:r>
      <w:r>
        <w:br/>
      </w:r>
      <w:r>
        <w:rPr>
          <w:rFonts w:ascii="Times New Roman"/>
          <w:b w:val="false"/>
          <w:i w:val="false"/>
          <w:color w:val="000000"/>
          <w:sz w:val="28"/>
        </w:rPr>
        <w:t xml:space="preserve">
      7) </w:t>
      </w:r>
      <w:r>
        <w:rPr>
          <w:rFonts w:ascii="Times New Roman"/>
          <w:b w:val="false"/>
          <w:i w:val="false"/>
          <w:color w:val="000000"/>
          <w:sz w:val="28"/>
        </w:rPr>
        <w:t>организует и проводит школьные олимпиады и конкурсы научных проектов по общеобразовательным предметам, конкурсы городского масштаба;</w:t>
      </w:r>
      <w:r>
        <w:br/>
      </w:r>
      <w:r>
        <w:rPr>
          <w:rFonts w:ascii="Times New Roman"/>
          <w:b w:val="false"/>
          <w:i w:val="false"/>
          <w:color w:val="000000"/>
          <w:sz w:val="28"/>
        </w:rPr>
        <w:t xml:space="preserve">
      8) </w:t>
      </w:r>
      <w:r>
        <w:rPr>
          <w:rFonts w:ascii="Times New Roman"/>
          <w:b w:val="false"/>
          <w:i w:val="false"/>
          <w:color w:val="000000"/>
          <w:sz w:val="28"/>
        </w:rPr>
        <w:t>организует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xml:space="preserve">
      9) </w:t>
      </w:r>
      <w:r>
        <w:rPr>
          <w:rFonts w:ascii="Times New Roman"/>
          <w:b w:val="false"/>
          <w:i w:val="false"/>
          <w:color w:val="000000"/>
          <w:sz w:val="28"/>
        </w:rPr>
        <w:t>организует в порядке, установленном законодательством Республики Казахстан, медицинское обслуживание обучающихся и воспитанников государственных общеобразовательных и дошкольных организаций;</w:t>
      </w:r>
      <w:r>
        <w:br/>
      </w:r>
      <w:r>
        <w:rPr>
          <w:rFonts w:ascii="Times New Roman"/>
          <w:b w:val="false"/>
          <w:i w:val="false"/>
          <w:color w:val="000000"/>
          <w:sz w:val="28"/>
        </w:rPr>
        <w:t xml:space="preserve">
      10) </w:t>
      </w:r>
      <w:r>
        <w:rPr>
          <w:rFonts w:ascii="Times New Roman"/>
          <w:b w:val="false"/>
          <w:i w:val="false"/>
          <w:color w:val="000000"/>
          <w:sz w:val="28"/>
        </w:rPr>
        <w:t>проводит образовательный мониторинг;</w:t>
      </w:r>
      <w:r>
        <w:br/>
      </w:r>
      <w:r>
        <w:rPr>
          <w:rFonts w:ascii="Times New Roman"/>
          <w:b w:val="false"/>
          <w:i w:val="false"/>
          <w:color w:val="000000"/>
          <w:sz w:val="28"/>
        </w:rPr>
        <w:t xml:space="preserve">
      11) </w:t>
      </w:r>
      <w:r>
        <w:rPr>
          <w:rFonts w:ascii="Times New Roman"/>
          <w:b w:val="false"/>
          <w:i w:val="false"/>
          <w:color w:val="000000"/>
          <w:sz w:val="28"/>
        </w:rPr>
        <w:t>осуществляет кадровое обеспечение государственных организаций образования, принимает меры по социальной защите педагогических кадров;</w:t>
      </w:r>
      <w:r>
        <w:br/>
      </w:r>
      <w:r>
        <w:rPr>
          <w:rFonts w:ascii="Times New Roman"/>
          <w:b w:val="false"/>
          <w:i w:val="false"/>
          <w:color w:val="000000"/>
          <w:sz w:val="28"/>
        </w:rPr>
        <w:t xml:space="preserve">
      12) </w:t>
      </w:r>
      <w:r>
        <w:rPr>
          <w:rFonts w:ascii="Times New Roman"/>
          <w:b w:val="false"/>
          <w:i w:val="false"/>
          <w:color w:val="000000"/>
          <w:sz w:val="28"/>
        </w:rPr>
        <w:t>вносит предложения по проектам нормативных и иных правовых актов акима и акимата города.</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вступать в гражданско-правовые отношения с юридическими и физическими лицами, заключать договоры и осуществлять иную деятельность, не противоречащую действующему законодательству;</w:t>
      </w:r>
      <w:r>
        <w:br/>
      </w:r>
      <w:r>
        <w:rPr>
          <w:rFonts w:ascii="Times New Roman"/>
          <w:b w:val="false"/>
          <w:i w:val="false"/>
          <w:color w:val="000000"/>
          <w:sz w:val="28"/>
        </w:rPr>
        <w:t xml:space="preserve">
      2) </w:t>
      </w:r>
      <w:r>
        <w:rPr>
          <w:rFonts w:ascii="Times New Roman"/>
          <w:b w:val="false"/>
          <w:i w:val="false"/>
          <w:color w:val="000000"/>
          <w:sz w:val="28"/>
        </w:rPr>
        <w:t>запрашивать и получать от организаций образования, независимо от форм собственности и ведомственной подчиненности, необходимую информацию и иные материалы, устные и письменные объяснения от руководителей по вопросам, отнесенным к компетенции учреждения;</w:t>
      </w:r>
      <w:r>
        <w:br/>
      </w:r>
      <w:r>
        <w:rPr>
          <w:rFonts w:ascii="Times New Roman"/>
          <w:b w:val="false"/>
          <w:i w:val="false"/>
          <w:color w:val="000000"/>
          <w:sz w:val="28"/>
        </w:rPr>
        <w:t xml:space="preserve">
      3) </w:t>
      </w:r>
      <w:r>
        <w:rPr>
          <w:rFonts w:ascii="Times New Roman"/>
          <w:b w:val="false"/>
          <w:i w:val="false"/>
          <w:color w:val="000000"/>
          <w:sz w:val="28"/>
        </w:rPr>
        <w:t>пользоваться всеми видами информационных данных, имеющимися в распоряжении организаций образования;</w:t>
      </w:r>
      <w:r>
        <w:br/>
      </w:r>
      <w:r>
        <w:rPr>
          <w:rFonts w:ascii="Times New Roman"/>
          <w:b w:val="false"/>
          <w:i w:val="false"/>
          <w:color w:val="000000"/>
          <w:sz w:val="28"/>
        </w:rPr>
        <w:t xml:space="preserve">
      4) </w:t>
      </w:r>
      <w:r>
        <w:rPr>
          <w:rFonts w:ascii="Times New Roman"/>
          <w:b w:val="false"/>
          <w:i w:val="false"/>
          <w:color w:val="000000"/>
          <w:sz w:val="28"/>
        </w:rPr>
        <w:t>вносить предложения по совершенствованию деятельности учреждения, распределению средств городского бюджета на развитие образования;</w:t>
      </w:r>
      <w:r>
        <w:br/>
      </w:r>
      <w:r>
        <w:rPr>
          <w:rFonts w:ascii="Times New Roman"/>
          <w:b w:val="false"/>
          <w:i w:val="false"/>
          <w:color w:val="000000"/>
          <w:sz w:val="28"/>
        </w:rPr>
        <w:t xml:space="preserve">
      5) </w:t>
      </w:r>
      <w:r>
        <w:rPr>
          <w:rFonts w:ascii="Times New Roman"/>
          <w:b w:val="false"/>
          <w:i w:val="false"/>
          <w:color w:val="000000"/>
          <w:sz w:val="28"/>
        </w:rPr>
        <w:t>осуществлять иные права, возложенные законодательством.</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Руководство государственным учреждением "Отдел образования города Темиртау" осуществляется первым руководителем, который несет персональную ответственность за выполнение возложенных на государственное учреждение "Отдел образования города Темиртау" задач и осуществление им своих функций.</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города Темиртау" назначается на должность и освобождается от должности акимом города Темиртау. </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государственного учреждения "Отдел образования города Темиртау"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города Темиртау":</w:t>
      </w:r>
      <w:r>
        <w:br/>
      </w:r>
      <w:r>
        <w:rPr>
          <w:rFonts w:ascii="Times New Roman"/>
          <w:b w:val="false"/>
          <w:i w:val="false"/>
          <w:color w:val="000000"/>
          <w:sz w:val="28"/>
        </w:rPr>
        <w:t xml:space="preserve">
      1) </w:t>
      </w:r>
      <w:r>
        <w:rPr>
          <w:rFonts w:ascii="Times New Roman"/>
          <w:b w:val="false"/>
          <w:i w:val="false"/>
          <w:color w:val="000000"/>
          <w:sz w:val="28"/>
        </w:rPr>
        <w:t>решает вопросы деятельности государственного учреждения "Отдел образования города Темиртау" в соответствии с его компетенцией, определяемой законодательством Республики Казахстан и настоящим Положением;</w:t>
      </w:r>
      <w:r>
        <w:br/>
      </w:r>
      <w:r>
        <w:rPr>
          <w:rFonts w:ascii="Times New Roman"/>
          <w:b w:val="false"/>
          <w:i w:val="false"/>
          <w:color w:val="000000"/>
          <w:sz w:val="28"/>
        </w:rPr>
        <w:t xml:space="preserve">
      2) </w:t>
      </w:r>
      <w:r>
        <w:rPr>
          <w:rFonts w:ascii="Times New Roman"/>
          <w:b w:val="false"/>
          <w:i w:val="false"/>
          <w:color w:val="000000"/>
          <w:sz w:val="28"/>
        </w:rPr>
        <w:t>разрабатывает и представляет на утверждение акимата города Положение и структуру государственного учреждения "Отдел образования города Темиртау", а также изменения в них;</w:t>
      </w:r>
      <w:r>
        <w:br/>
      </w:r>
      <w:r>
        <w:rPr>
          <w:rFonts w:ascii="Times New Roman"/>
          <w:b w:val="false"/>
          <w:i w:val="false"/>
          <w:color w:val="000000"/>
          <w:sz w:val="28"/>
        </w:rPr>
        <w:t xml:space="preserve">
      3) </w:t>
      </w:r>
      <w:r>
        <w:rPr>
          <w:rFonts w:ascii="Times New Roman"/>
          <w:b w:val="false"/>
          <w:i w:val="false"/>
          <w:color w:val="000000"/>
          <w:sz w:val="28"/>
        </w:rPr>
        <w:t>осуществляет общее оперативное руководство государственным учреждением "Отдел образования города Темиртау", организует информационно-аналитическое, организационно-правовое, материально-техническое и финансовое обеспечение деятельности государственного учреждения "Отдел образования города Темиртау", координирует и контролирует работу структурных подразделений государственного учреждения "Отдел образования города Темиртау", организует и обеспечивает контроль работы специалистов и других работников государственного учреждения "Отдел образования города Темиртау";</w:t>
      </w:r>
      <w:r>
        <w:br/>
      </w:r>
      <w:r>
        <w:rPr>
          <w:rFonts w:ascii="Times New Roman"/>
          <w:b w:val="false"/>
          <w:i w:val="false"/>
          <w:color w:val="000000"/>
          <w:sz w:val="28"/>
        </w:rPr>
        <w:t xml:space="preserve">
      4) </w:t>
      </w:r>
      <w:r>
        <w:rPr>
          <w:rFonts w:ascii="Times New Roman"/>
          <w:b w:val="false"/>
          <w:i w:val="false"/>
          <w:color w:val="000000"/>
          <w:sz w:val="28"/>
        </w:rPr>
        <w:t>утверждает положения о структурных подразделениях государственного учреждения "Отдел образования города Темиртау";</w:t>
      </w:r>
      <w:r>
        <w:br/>
      </w:r>
      <w:r>
        <w:rPr>
          <w:rFonts w:ascii="Times New Roman"/>
          <w:b w:val="false"/>
          <w:i w:val="false"/>
          <w:color w:val="000000"/>
          <w:sz w:val="28"/>
        </w:rPr>
        <w:t xml:space="preserve">
      5) </w:t>
      </w:r>
      <w:r>
        <w:rPr>
          <w:rFonts w:ascii="Times New Roman"/>
          <w:b w:val="false"/>
          <w:i w:val="false"/>
          <w:color w:val="000000"/>
          <w:sz w:val="28"/>
        </w:rPr>
        <w:t>утверждает должностные инструкции руководителей структурных подразделений, специалистов и других работников государственного учреждения "Отдел образования города Темиртау";</w:t>
      </w:r>
      <w:r>
        <w:br/>
      </w:r>
      <w:r>
        <w:rPr>
          <w:rFonts w:ascii="Times New Roman"/>
          <w:b w:val="false"/>
          <w:i w:val="false"/>
          <w:color w:val="000000"/>
          <w:sz w:val="28"/>
        </w:rPr>
        <w:t xml:space="preserve">
      6) </w:t>
      </w:r>
      <w:r>
        <w:rPr>
          <w:rFonts w:ascii="Times New Roman"/>
          <w:b w:val="false"/>
          <w:i w:val="false"/>
          <w:color w:val="000000"/>
          <w:sz w:val="28"/>
        </w:rPr>
        <w:t>организует разработку и представляет на утверждение акима и акимата города проекты нормативных и иных правовых актов в пределах компетенции акима и акимата, других служебных документов;</w:t>
      </w:r>
      <w:r>
        <w:br/>
      </w:r>
      <w:r>
        <w:rPr>
          <w:rFonts w:ascii="Times New Roman"/>
          <w:b w:val="false"/>
          <w:i w:val="false"/>
          <w:color w:val="000000"/>
          <w:sz w:val="28"/>
        </w:rPr>
        <w:t xml:space="preserve">
      7) </w:t>
      </w:r>
      <w:r>
        <w:rPr>
          <w:rFonts w:ascii="Times New Roman"/>
          <w:b w:val="false"/>
          <w:i w:val="false"/>
          <w:color w:val="000000"/>
          <w:sz w:val="28"/>
        </w:rPr>
        <w:t>без доверенности действует от имени государственного учреждения "Отдел образования города Темиртау";</w:t>
      </w:r>
      <w:r>
        <w:br/>
      </w:r>
      <w:r>
        <w:rPr>
          <w:rFonts w:ascii="Times New Roman"/>
          <w:b w:val="false"/>
          <w:i w:val="false"/>
          <w:color w:val="000000"/>
          <w:sz w:val="28"/>
        </w:rPr>
        <w:t xml:space="preserve">
      8) </w:t>
      </w:r>
      <w:r>
        <w:rPr>
          <w:rFonts w:ascii="Times New Roman"/>
          <w:b w:val="false"/>
          <w:i w:val="false"/>
          <w:color w:val="000000"/>
          <w:sz w:val="28"/>
        </w:rPr>
        <w:t>по вопросам деятельности государственного учреждения "Отдел образования города Темиртау" обеспечивает постоянную связь с аппаратом акима города, городским маслихатом, аппаратом акима поселка Актау, государственными органами, финансируемыми из городского бюджета, акиматом Карагандинской области, его структурными подразделениями, территориальными подразделениями центральных государственных органов Республики Казахстан, осуществляющих деятельность на территории города и области;</w:t>
      </w:r>
      <w:r>
        <w:br/>
      </w:r>
      <w:r>
        <w:rPr>
          <w:rFonts w:ascii="Times New Roman"/>
          <w:b w:val="false"/>
          <w:i w:val="false"/>
          <w:color w:val="000000"/>
          <w:sz w:val="28"/>
        </w:rPr>
        <w:t xml:space="preserve">
      9) </w:t>
      </w:r>
      <w:r>
        <w:rPr>
          <w:rFonts w:ascii="Times New Roman"/>
          <w:b w:val="false"/>
          <w:i w:val="false"/>
          <w:color w:val="000000"/>
          <w:sz w:val="28"/>
        </w:rPr>
        <w:t xml:space="preserve">организует документационное обеспечение деятельности государственного учреждения "Отдел образования города Темиртау", рассмотрение служебных документов, обращений физических и юридических лиц, анализ поступивших обращений, документооборота; </w:t>
      </w:r>
      <w:r>
        <w:br/>
      </w:r>
      <w:r>
        <w:rPr>
          <w:rFonts w:ascii="Times New Roman"/>
          <w:b w:val="false"/>
          <w:i w:val="false"/>
          <w:color w:val="000000"/>
          <w:sz w:val="28"/>
        </w:rPr>
        <w:t xml:space="preserve">
      10) </w:t>
      </w:r>
      <w:r>
        <w:rPr>
          <w:rFonts w:ascii="Times New Roman"/>
          <w:b w:val="false"/>
          <w:i w:val="false"/>
          <w:color w:val="000000"/>
          <w:sz w:val="28"/>
        </w:rPr>
        <w:t>в пределах своей компетенции подписывает служебные документы, издает приказы и распоряжения, дает поручения и указания, обязательные для всех работников государственного учреждения "Отдел образования города Темиртау" и подведомственных организаций;</w:t>
      </w:r>
      <w:r>
        <w:br/>
      </w:r>
      <w:r>
        <w:rPr>
          <w:rFonts w:ascii="Times New Roman"/>
          <w:b w:val="false"/>
          <w:i w:val="false"/>
          <w:color w:val="000000"/>
          <w:sz w:val="28"/>
        </w:rPr>
        <w:t xml:space="preserve">
      11) </w:t>
      </w:r>
      <w:r>
        <w:rPr>
          <w:rFonts w:ascii="Times New Roman"/>
          <w:b w:val="false"/>
          <w:i w:val="false"/>
          <w:color w:val="000000"/>
          <w:sz w:val="28"/>
        </w:rPr>
        <w:t>осуществляет иные полномочия, возложенные на него законодательством и настоящим Положением.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образования города Темиртау"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21.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города Темиртау"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государственного учреждения "Отдел образования города Темиртау"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24. </w:t>
      </w:r>
      <w:r>
        <w:rPr>
          <w:rFonts w:ascii="Times New Roman"/>
          <w:b w:val="false"/>
          <w:i w:val="false"/>
          <w:color w:val="000000"/>
          <w:sz w:val="28"/>
        </w:rPr>
        <w:t>Имущество, закрепленное за государственным учреждением "Отдел образования города Темиртау",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Государственное учреждение "Отдел образования города Темиртау" не в 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5. Реорганизация и ликвидация государственного учреждения</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Реорганизация и упразднение государственного учреждения "Отдел образования города Темиртау"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