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30f4" w14:textId="98b3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тарифа на регулярные городские автомобильные перевозки пассажиров и багажа в городе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4 июня 2015 года № 22/1. Зарегистрировано Департаментом юстиции Карагандинской области 30 июня 2015 года № 3308. Утратило силу постановлением акимата города Темиртау Карагандинской области от 13 июня 2024 года № 33/3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Темиртау Карагандинской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руководствуясь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на регулярные автомобильные перевозки пассажиров и багажа в городе Темиртау в размере семидесяти тенге.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"Отдел жилищно-коммунального хозяйства, пассажирского транспорта и автомобильных дорог города Темиртау" Акуловой Татьяне Михайловне произвести мероприятия в порядке, установленном действующим законодательством Республики Казахстан, по исполнению данного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6 октября 2011 года № 39/1 "О повышении тарифа на регулярные городские автомобильные перевозки пассажиров и багажа в городе Темиртау" (зарегистрировано в Реестре государственной регистрации нормативных правовых актов под № 8-3-125, опубликовано 2 ноября 2011 года в газете "Теміртау" № 44).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Темиртау Есмурзаева Алтынбека Атабековича.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Темиртауского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В. Свиридов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июня 2015 год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