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abb3" w14:textId="b46a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9 июня 2015 года № 39/6. Зарегистрировано Департаментом юстиции Карагандинской области 13 июля 2015 года № 3327. Утратило силу решением Темиртауского городского маслихата Карагандинской области от 16 февраля 2016 года № 52/4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16.02.2016 № 52/4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Темиртауский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маслихата города Темиртау"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государственного учреждения "Аппарат маслихата города Темиртау"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маслихата города Темиртау"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Комиссия), которая создается секретарем Темиртауского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Темиртауского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аппарата государственного учреждения "Аппарат маслихата города Темиртау" (далее -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 проведении оценки не позднее одного месяца до ее проведения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Секретарю комиссии в течение двух рабочих дней со дня их получения от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Секретарь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государственном учреждении "Аппарат маслихата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Темиртау"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6"/>
        <w:gridCol w:w="343"/>
        <w:gridCol w:w="171"/>
        <w:gridCol w:w="4512"/>
        <w:gridCol w:w="2578"/>
      </w:tblGrid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(при его 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 (при его наличии)______________________________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