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10ce" w14:textId="24e1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35 сессии Темиртауского городского маслихата от 24 декабря 2014 года № 35/4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19 октября 2015 года № 45/4. Зарегистрировано Департаментом юстиции Карагандинской области 27 октября 2015 года № 3466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35 сессии Темиртауского городского маслихата от 24 декабря 2014 года № 35/4 "О городском бюджете на 2015-2017 годы" (зарегистрировано в Реестре государственной регистрации нормативных правовых актов за № 2911, опубликовано в информационно - правовой системе "Әділет" 23 января 2015 года, опубликовано в газете "Вести Темиртау" от 14 января 2015 года №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10 902 002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9 638 224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39 680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282 296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941 802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10 986 436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5000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79 434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79 434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- 79 434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городском бюджете на 2015 год возврат неиспользованных (недоиспользованных) целевых трансфертов в сумме 1 699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Учесть, что полученные целевые трансферты из республиканского и областного бюджетов на 2015 год в сумме 941 802 тысяч тенге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введение стандартов специальных социальных услуг в сумме 7 403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в сумме 222 490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в сумме 43 535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 в сумме 38 945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текущее обустройство моногородов в сумме 286 907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 процентной ставки по кредитам для реализации проектов – 14 252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жилищно-коммунальное хозяйство и благоустройство – 110 135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транспортная инфраструктура – 162 520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242 229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 – 86 707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– 3 999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возмещение владельцам стоимости изымаемых и уничтожаемых больных животных, продуктов и сырья животного происхождения – 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субсидирование пассажирских перевозок по социально значимым городским (сельским), пригородным и внутрирайонным сообщениям в сумме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2 953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6000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Дроздецкий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Темиртау"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45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 № 45/4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35/4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970"/>
        <w:gridCol w:w="625"/>
        <w:gridCol w:w="7031"/>
        <w:gridCol w:w="3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620"/>
        <w:gridCol w:w="1308"/>
        <w:gridCol w:w="1308"/>
        <w:gridCol w:w="5075"/>
        <w:gridCol w:w="30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186"/>
        <w:gridCol w:w="1186"/>
        <w:gridCol w:w="1186"/>
        <w:gridCol w:w="3960"/>
        <w:gridCol w:w="35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2356"/>
        <w:gridCol w:w="1518"/>
        <w:gridCol w:w="2867"/>
        <w:gridCol w:w="40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745"/>
        <w:gridCol w:w="1125"/>
        <w:gridCol w:w="4272"/>
        <w:gridCol w:w="40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4"/>
        <w:gridCol w:w="1022"/>
        <w:gridCol w:w="451"/>
        <w:gridCol w:w="2165"/>
        <w:gridCol w:w="66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