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a1a4" w14:textId="efea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выездной торговли в городе Темиртау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23 сентября 2015 года № 38/2. Зарегистрировано Департаментом юстиции Карагандинской области 27 октября 2015 года № 3469. Утратило силу постановлением акимата города Темиртау Карагандинской области от 25 февраля 2016 года № 8/7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города Темиртау Карагандинской области от 25.02.2016 № 8/7.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Определить места для осуществления выездной торговли в городе Темиртау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Костюшина Владимира Анатольевича.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Ашимов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осуществления выездной торговли в городе Темиртау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1"/>
        <w:gridCol w:w="10849"/>
      </w:tblGrid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квартал, между домами № 3 и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Мира № 100, около железнодорожной кассы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районе городского пляжа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улице Лебедева, в районе дома №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квартал, в районе дома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Отрадное, напротив дома №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Западная, между домами № 17/1 и №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Прокатная, в районе дома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