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a0f3" w14:textId="e5ca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24 декабря 2015 года № 50/4. Зарегистрировано Департаментом юстиции Карагандинской области 8 января 2016 года № 3603.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решением XL сессии Карагандинского областного маслихата от 11 декабря 2015 года № 452 "Об областном бюджете на 2016-2018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11 962 023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9 956 349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25 373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123 397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1 856 904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12 027 538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- 0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5 000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- 0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60 515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60 515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- 60 515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12.12.2016 № 9/4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1-1. Предусмотреть в городском бюджете на 2016 год возврат неиспользованных (недоиспользованных) целевых трансфертов в сумме 4 270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05.05.2016 № 3/5 (вводится в действие с 01.01.2016);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12.12.2016 № 9/4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Учесть, что полученные целевые трансферты из республиканского и областного бюджетов на 2016 год в сумме 1 856 904 тысяч тенге предусмотрены: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введение стандартов оказания специальных социальных услуг - 9 496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- 262 701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 в Республике Казахстан на 2012-2018 годы - 43 092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внедрение обусловленной денежной помощи по проекту "Өрлеу" - 5 169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– 1 297 102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 – 53 430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– 1 333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– 4 616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– 7 273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капитальный, средний и текущий ремонт автомобильных дорог районного значения (улиц города) и улиц населенных пунктов - 102 214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субсидирование пассажирских перевозок по социально значимым городским (сельским), пригородным и внутрирайонным сообщениям в сумме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создание электронных геоинформационных карт населенных пунктов области – 2 406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развитие городов и сельских населенных пунктов в рамках Дорожной карты занятости 2020 – 5 080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значения, включая сельские населенные пункты, присоединенные с 1 января 2014 года, к районам областных центров и города Алматы в рамках программы "Дорожная карта занятости 2020" – 933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жилищно-коммунальное хозяйство – 16 900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на реконструкцию жилого дома № 44 по улице Тольятти города Темиртау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на строительство многоэтажного жилого дома в 9 микрорайоне города Темиртау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на строительство многоэтажного жилого дома в 9 микрорайоне города Темиртау (второе здание)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инженерно-коммуникационной инфраструктуры к индивидуальным жилым домам 10-11 микрорайонов города Темиртау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инженерно-коммуникационной инфраструктуры к вновь строящимся двум многоэтажным жилым домам в 9 микрорайоне города Темиртау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сетей хозяйственно-фекальной канализации Соцгорода Темиртау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водопроводных сетей города Темиртау - 50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компенсации потерь местных бюджетов и экономической стабильности регионов – 40 030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 для учащихся школ – 3 962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12.12.2016 № 9/4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объем бюджетных изъятий в областной бюджет на 2016 год установлен в сумме 4 303 302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составе расходов городского бюджета на 2016 год предусмотрены средства на оказание жилищной помощи населению – 2 112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14.11.2016 № 8/4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Предусмотреть в составе расходов городского бюджета на 2016 год по программе "Социальная помощь отдельным категориям нуждающихся граждан по решениям местных представительных органов" - 82 858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ежемесячной социальной помощи участникам и инвалидам Великой Отечественной войны – 867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оказание единовременной социальной помощи в рамках проведения мероприятий, посвященных семьдесят первой годовщине празднования Дня Победы в Великой Отечественной войне – 38 180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оказание единовременной социальной помощи ко Дню Конституции Республики Казахстан – 18 627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единовременной социальной помощи ко Дню Первого Президента Республики Казахстан – 16 448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социальной помощи при наступлении трудной жизненной ситуации – 4 686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материальной помощи на удорожание продуктов питания – 4 050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14.11.2016 № 8/4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составе расходов городского бюджета на 2016 год предусмотрены средства на обслуживание долга местных исполнительных органов по выплате вознаграждений и иных платежей по займам из республиканского бюджета в сумме 231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города Темиртау на 2016 год в сумме 18 427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12.12.2016 № 9/4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Учесть, что в составе расходов городского бюджета на 2016 год предусмотрены трансферты органам местного самоуправления в сумме 7600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программ, не подлежащих секвестру в процессе исполнения городского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бюджетных программ поселка Актау, финансируемых через аппарат акима поселка Актау и других администраторов городских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Темиртау"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_________________Б.Кунакаева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2015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50/4</w:t>
            </w:r>
          </w:p>
        </w:tc>
      </w:tr>
    </w:tbl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12.12.2016 № 9/4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0"/>
          <w:p>
            <w:pPr>
              <w:spacing w:after="20"/>
              <w:ind w:left="20"/>
              <w:jc w:val="both"/>
            </w:pP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1"/>
          <w:p>
            <w:pPr>
              <w:spacing w:after="20"/>
              <w:ind w:left="20"/>
              <w:jc w:val="both"/>
            </w:pP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9"/>
          <w:p>
            <w:pPr>
              <w:spacing w:after="20"/>
              <w:ind w:left="20"/>
              <w:jc w:val="both"/>
            </w:pPr>
          </w:p>
          <w:bookmarkEnd w:id="2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50/4</w:t>
            </w:r>
          </w:p>
        </w:tc>
      </w:tr>
    </w:tbl>
    <w:bookmarkStart w:name="z294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5"/>
          <w:p>
            <w:pPr>
              <w:spacing w:after="20"/>
              <w:ind w:left="20"/>
              <w:jc w:val="both"/>
            </w:pP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50/4</w:t>
            </w:r>
          </w:p>
        </w:tc>
      </w:tr>
    </w:tbl>
    <w:bookmarkStart w:name="z50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1"/>
          <w:p>
            <w:pPr>
              <w:spacing w:after="20"/>
              <w:ind w:left="20"/>
              <w:jc w:val="both"/>
            </w:pPr>
          </w:p>
          <w:bookmarkEnd w:id="2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50/4</w:t>
            </w:r>
          </w:p>
        </w:tc>
      </w:tr>
    </w:tbl>
    <w:bookmarkStart w:name="z70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50/4</w:t>
            </w:r>
          </w:p>
        </w:tc>
      </w:tr>
    </w:tbl>
    <w:bookmarkStart w:name="z722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городского бюджета на 2016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50/4</w:t>
            </w:r>
          </w:p>
        </w:tc>
      </w:tr>
    </w:tbl>
    <w:bookmarkStart w:name="z734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Актау, финансируемых через аппарат акима поселка Актау и других администраторов городских бюджетных программ в 2016 году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12.12.2016 № 9/4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