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f373" w14:textId="766f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города Балхаша"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15 января 2015 года № 02/01. Зарегистрировано Департаментом юстиции Карагандинской области 11 февраля 2015 года № 2962.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Отменить некоторые постановления акимата города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Балхаш Асылбекову Сандугаш Сабетовну.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Балхаш,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от 03 июля 2008 года № 23/23 "Об утверждении Положения о государственном учреждении "Аппарат акима города Балхаша";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от 24 декабря 2009 года № 51/37 "О внесении дополнений в Положение о государственном государственном учреждении "Аппарат акима города Балхаша", утвержденное постановлением акимата города Балхаша от 3 июля 2008 года за № 23/23;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от 20 декабря 2012 года № 48/08 "О вненсении изменений и дополнений в постановление акимата города Балхаш № 23/23 от 3 июля 2008 года "Об утверждении Положения о государственном учреждении "Аппарат акима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17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от 15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Балхаша"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Балхаша" является государственным органом Республики Казахстан, осуществляющим руководство в сфере государственного управления и контроля, осуществляющим информационно-аналитическое, организационно-правовое и материально-техническое обеспечение деятельности акима и акимата города Балхаша.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города Балхаша"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города Балхаша"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города Балхаша"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город Балхаш, улица Уалиханова, дом 3, почтовый индекс: 100300.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акима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города Балхаша"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города Балхаша"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города Балхаша"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акима города Балхаша":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информационно-аналитическое, организационно-правовое и материально-техническое обеспечение деятельности акима и акимата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актов, поручений акима и акимата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исчерпывающее и своевременное выполнение актов и поручений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своевременное и полное информирование акима города о положении дел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участвует в реализации на территории города основных направлений внутренней и внешней политики Президента, Правительства Республики Казахстан, акимата Карагандинской области путем участия в разработке городских программ социального и экономического развития города, обеспечением и контроля за ходом реализации региональных и городских программ, выработки предложений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предприятий, организации и учреждений, расположенных на территории города в соответствии с полномочиями, делегированными вышестоящим исполнительным органом, обеспечивает взаимодействие и координацию деятельности государственных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участвует в выработке стратегии социально-экономического развития города, комплекса мер по ее реализации, совершенствованию механизмов и тактики осуществления социально-экономических реформ и осуществляет координацию в этих целях деятельности государственных органов на территории города, путем запроса и своевременного получения от них информации для анализа, подготовки актов акима и акимата города, отслеживания их выполнения, формирования предложений и прогнозов по вопросам развития социально-экономической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обеспечивает исполнение законов Республики, актов Президента, Правительства Республики Казахстан, акима и акимата Карагандинской области, контроль за исполнением актов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участвует в разработке и вносит предложения по вопросам определения приоритетных направлений развития в сфере производства, привлечения иностранных кредитов и инвестиций для развития импортозаменяющих производств, координации межрегиональных связей и формирования фондовой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взаимодействие с аппаратом акима Карагандинской области, государственными учреждениями, ведомствами, аппаратами акимов поселков, городским Маслихатом,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по проектам законодательных и иных нормативных правовых актов, актов акима и акимата города,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информационно-аналитическое, организационно-правовое и материально-техническое обеспечение активов, совещаний, визитов и других мероприятий, проводимых акимом города и его заместителями, решает вопросы хозяйственного, финансового, материально-технического, социально-бытового обслуживания акима города, его заместителей и работников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организует документационное обеспечение деятельности акима города и его заместителей, рассмотрение служебных документов, писем, обращений и заявлений граждан, личный прием граждан, анализ поступивших писем и заявлений граждан, документопотока, налаживание и совершенствование делопроизводства, работу с секретной документацией, функционирование делопроизводства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и постановлений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кадровую политику в органах местной исполнительной власти путем организации изучения и внесения предложений по кадрам входящим в номенклатуру акима города, формирование резерва кадров, организации их учебы, стажировки и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 освещение повседневной деятельности акимата города, акима города и его заместителей в средствах массовой информации, взаимодействие с ними, разъяснение проводимой Президентом и Правительством Республики внутренней и внешней политики, экономического и социального положения в городе, путей решения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координацию и взаимодействие акима и акимата города с правоохранительными органами и органами судебной системы по вопросам укрепления законности и правопорядка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совершенствованию механизма нормотворческой деятельности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 и иных организаций, финансируемых из местного бюджета необходимую информaцию, документы, иные материалы, устные и письменные объяснения от должностных лиц по вопросам, отнесенным к компетенции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 том числе секретными, имеющимися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проводить проверку исполнения актов Президента и Правительства Республики Казахстан, распоряжений Премьер-Министра, актов акима и акимата области, поручений акима города и его заместителей вносить предложения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акиму города и его заместителям о назначении на должность и освобождении от должности сотрудников аппарата акима города, руководящего состава аппаратов акимов поселков, государственных органов, финансируемых из местного бюджета, о привлечении их к дисциплинарной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 поручению акима города и его заместителей привлекать сотрудников государственных органов, финансируемых из местного бюджета представителей предприятий, учреждений и организаций к подготовке вопросов на заседания акимата города, к изучению и решению проблемных вопросов по вопросам относящимся к компетенции Аппарата акима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"Аппарат акима города Балхаша"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города Балхаша"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города Балхаша" назначается на должность и освобождается от должности акимом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акима города Балхаша":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акимату города Положение, структуру и штатное расписание аппарата акима города,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проекты структур государственных органов, финансируемых из местного бюджета, аппаратов акимов поселков;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и координацию деятельности отделов и других структурных подразделений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утверждает правила внутреннего трудового распорядка в аппарате,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приказы, утверждает положения об отделах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 и акимата проекты актов и других служебных документов касающихся жизнедеятельности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постоянную связь с аппаратом акима Карагандинской области, городским маслихатом, аппаратами акимов поселков, государственными органами, финансируемыми из местного бюджета, политическими партиями и движениями, средствами массовой информации и населением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обеспечивает контроль за исполнением принятых актов акима и акимата города и поручений акима города и его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акиму города по оценке деятельности аппаратов акимов поселков, государственных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акиму города и акимату предложения об отмене незаконных актов акима и акимата города, приостановлении противоречащих закону приказов руководителей государственных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отвечает за реализацию кадровой политики. Представляет на рассмотрение акима города предложения о назначении и освобождении от должности акимов поселков, руководителей отделов аппарата, формирует peзерв кадров, вносит предложения о привлечении к дисциплинарной ответственности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вносит предложения по поощрению отличившихся работников аппарата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подписывает служебные документы в пределах своей компетенции, в том числе исковые заявления в суды Республики Казахстан от имени государственного учреждения "Аппарат акима города Балхаша";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ведет прием по личным вопросам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объективное, всестороннее и своевременное рассмотрение обращений физических и юридических лиц, подписывает ответы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противодействию коррупции и соблюдению антикоррупционного законодательства и несет персональную ответственность за ее дальнейшую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дает в пределах своей компетенции указания и поручения акимам поселков, руководителям отделов аппарата акима города, руководителям государственных органов, финансируемых из местного бюджета, по разработке и согласованию вопросов вносимых на рассмотрение акиму города, а также вопросов рассматриваемых на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запрашивает от аппаратов акимов поселков, государственных органов, финансируемых из местного бюджета, предприятий и организаций, расположенных на территории города, представления информации и отчетов по выполнению aктов Президента и Правительства Республики Казахстан, актов и поручений акима и акимата области, города, поручений заместителей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возвращает проeкты решений, распоряжений акима и пocтановлений акимата города, деловые письма акимов поселков, государственных органов, финансируемых из местного бюджета, а также организаций и учреждений исполнителям в случае их несоответствия установленным требованиями и порядку внесения.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города Балхаша"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Балхаша"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города Балхаш"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города Балхаш",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города Балхаш"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акима города Балхаш"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