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6469a" w14:textId="dd646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24 декабря 2013 года № 24/176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6 февраля 2015 года № 35/288. Зарегистрировано Департаментом юстиции Карагандинской области 18 февраля 2015 года № 2982. Утратило силу решением Балхашского городского маслихата Карагандинской области от 3 ноября 2023 года № 8/71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Балхашского городского маслихата Карагандинской области от 03.11.2023 </w:t>
      </w:r>
      <w:r>
        <w:rPr>
          <w:rFonts w:ascii="Times New Roman"/>
          <w:b w:val="false"/>
          <w:i w:val="false"/>
          <w:color w:val="ff0000"/>
          <w:sz w:val="28"/>
        </w:rPr>
        <w:t>№ 8/71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24 декабря 2013 года № 24/176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2519, опубликовано в газетах "Балқаш өңірі" от 29 января 2014 года № 9 (12115), "Северное Прибалхашье" от 29 января 2014 года № 9 (1188))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 празднику Новый год - 1-2 января: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детям-инвалидам;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детям-сиротам и детям, оставшимся без попечения родителей;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празднику Наурыз мейрамы - 21-23 марта: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получателям пенсий и социальных пособий по возрасту, размеры пенсий и пособий которых не превышают минимальный размер пенсий, установленный законодательством в Республике Казахстан;";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к Международному дню пожилых людей: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достигшим семидесяти лет и старше;";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6), 7), 8), 9), 10), 11), 12) и 13) следующего содержания: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к празднику Международный женский день - 8 марта: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алка" и "Кумис алка";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 празднику День защиты детей - 1 июня: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детям-инвалидам;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детям-сиротам и детям, оставшимся без попечения родителей;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 празднику День Столицы - 6 июля: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гражданам, имеющим доход ниже черты бедности;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малообеспеченным гражданам, имеющим доход ниже продовольственной корзины;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получателям пенсий и социальных пособий по возрасту, размеры пенсий и пособий которых не превышают минимальный размер пенсий, установленный в Республике Казахстан;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 празднику День Конституции Республики Казахстан – 30 августа: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1, 2, 3 группы;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гражданам, имеющим доход ниже черты бедности;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малообеспеченным гражданам, имеющим доход ниже продовольственной корзины;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 празднику День Первого Президента Республики Казахстан – 1 декабря: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 Дню вывода советских войск с территории Афганистана – 15 февраля: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боевых действий в Афганистане;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 Дню памяти жертв аварии на Чернобыльской АЭС – 26 апреля: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ликвидации последствий катастрофы Чернобыльской АЭС;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 празднику День Независимости Республики Казахстан – 16 декабря: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к участникам Великой Отечественной войны и инвалидам Великой Отечественной войны;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 и лицам, пострадавшим от политических репрессий.";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Правил исключить.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правовые отношения, возникшие с 05 января 2015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Калыкбеков</w:t>
            </w:r>
          </w:p>
          <w:bookmarkEnd w:id="37"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Рахимберлина</w:t>
            </w:r>
          </w:p>
          <w:bookmarkEnd w:id="38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Райымбеков А. М.</w:t>
      </w:r>
    </w:p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 февраля 2015 года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Томпиева Ж.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"Отдел занятости и социальных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 города Балхаш" </w:t>
      </w:r>
    </w:p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 февраля 2015 года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Шлыкова З. 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"Отдел экономики и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города Балқаш" </w:t>
      </w:r>
    </w:p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 февраля 2015 года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