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cd25" w14:textId="f2cc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Балхаш от 26 февраля 2015 года № 02-р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Балхаша Карагандинской области от 6 ноября 2015 года № 06-р. Зарегистрировано Департаментом юстиции Карагандинской области 20 ноября 2015 года № 3504. Утратило силу решением акима города Балхаша Карагандинской области от 28 декабря 2018 года № 01-ш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Балхаша Карагандинской области от 28.12.2018 № 01-ш (вводится в действие со дня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города Балхаш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Балхаш от 26 февраля 2015 года № 02-р "Об образовании избирательных участков" (зарегистрирован в Реестре государственной регистрации нормативных правовых актов № 3009, опубликовано в газетах "Балқаш өңірі" № 24 (12274) и "Северное Прибалхашье" № 24 (1345) от 04 марта 2015 года) внести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исполняющего обязанности руководителя аппарата акима города Балхаш Байтурсынова Кымбата Айдыновича.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Мажитов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акима города Балхаш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06-р от 06 ноября 2015 года</w:t>
                  </w:r>
                </w:p>
              </w:tc>
            </w:tr>
          </w:tbl>
          <w:p/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Балхаш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597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"Балхашский колледж сервиса", улица Алимжанова, 9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3А, 4, 5, 6, 7, 8, 10,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Калмыкова, дома № 1/1, 1/2, 1/3, 3, 4, 4А, 4Б,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7, 7А.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598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"Общеобразовательная средняя школа № 10 города Балхаш",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4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1, 2, 3, 4, 6,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10, 12,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1, 2, 3, 5.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599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9 имени С. Кирова города Балхаш", улица Сейфуллина, 5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2, 4, 4А, 7, 9,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9, 11, 16, 18.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600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8 города Балхаш", улица Бокейханова, 17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15, 19, 21, 27,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2, 3, 4, 5, 6, 7, 8, 9, 11, 13, 15,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дома № 2, 4, 6, 8, 10, 12, 16, 18, 20, 22,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14,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Прокатчиков, дома № 1, 2, 3, 4, 4А,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 городского отдела внутренних дел.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601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15 города Балхаш", микрорайон Шашубая, 11А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1,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Томпиева, дома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Байсеитовой, дом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1, 2, 3, 3Б, 16, 23.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602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"Политехнический колледж Корпорации Казахмыс", улица Ленина, 36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1, 2, 4, 5, 6, 7, 8, 9,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16, 18, 20,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Байсеитовой, дома №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18, 19,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профилакторий производственного объединения "Балхашцветмет".</w:t>
      </w:r>
    </w:p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603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города Балхаш", улица Мира, 3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1, 5, 7 (общежитие);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24, 26, 30, 31, 32, 32А,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Байсеитовой, дома № 3, 4. 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604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"Балхашский гуманитарно-технический колледж имени А. Мусина", корпус 1, улица Ленина, 45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2,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8, 10,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15 (общежитие), 16, 17, 18, 19, 20, 22,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37, 41, 43;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Казбековой, дома № 1, 2, 3, 4, 5, 6, 7, 8, 9, 10, 11, 13.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605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 имени М. Горького города Балхаш", улица Ленина, 56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22, 24, 26, 28, 30, 32, 34, 36, 38, 40, 42, 44, 46, 48, 50, 52, 54, 56, 58, 60, 62, 64, 66,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42, 44, 46, 48, 57, 58, 59, 61, 63, 63А, 65, 65А, 65Б;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49, 51, 53, 55, 57, 59, 61, 63, 64, 65, 66, 67, 68, 69, 70А, 71, 72, 73, 74, 75, 76, 77, 78, 78А, 79, 80, 81, 82А, 83, 85, 86, 87,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Подсадника, дома № 1, 2, 3, 4, 5, 6, 7, 8, 9, 10, 11, 12, 13, 14, 15, 16, 16А, 18, 20, 22, 24, 26, 28, 30, 32, 34, 36, 38, 40, 42, 46, 48,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Макаренко, дома № 1, 2, 3, 4, 5, 6, 8, 9,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13, 14, 15,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1, 2, 3, 4, 5, 6, 7, 8, 9, 10, 11, 12, 13, 14,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Казбековой, дома № 18, 19, 20, 22, 23, 24, 25, 26, 27, 28, 29, 30, 31, 32, 33, 34, 35, 36, 37, 38, 39, 40, 41, 42, 43, 44, 45, 46, 47, 48, 49, 50, 51, 52, 53, 54, 55, 56,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Шашубая, дома № 1, 2, 3, 4, 5, 6, 7, 7А, 8, 9, 10, 10/1, 10/2,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Чайковского, дома № 1, 2, 3, 3А, 3Б, 4, 4А, 5, 5А, 5/1, 5/2, 6, 6/1, 6/2, 7, 7/1, 7/2, 8, 9, 10, 11, 11/1, 11/2, 12, 13, 14, 15, 16, 17, 22.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606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5 имени Ф. Дзержинского города Балхаш", улица Желтоксан, 17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2, 4,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46, 48, 50, 52,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1, 3, 4, 5, 6,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34 (общежитие), 36, 36А,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Ветеранов, дома № 1, 2, 3, 4, 5, 6, 7,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Геофизиков;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Техснаб, Ботсад.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607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"Центральная больница города Балхаш", улица Желтоксан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городок.</w:t>
      </w:r>
    </w:p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608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"Медицинский колледж города Балхаш", улица Желтоксан, 23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1, 2,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 № 23 (общежитие медицинского колледжа);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квартал, дома №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Спицына, дома № 1, 3,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Индустриальный, дома №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Миллера, дома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микрорайон;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микрорайон;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микрорайон, дома № 22, 23;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микрорайон;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микрорайон, дома № 1, 2, 3, 4, 5, 6;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Южный, дома № 2, 3, 4, 5, 6, 7, 8.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609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"Детская юношеская спортивная школа города Балхаш" переулок Чайковского, 16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8, 9, 10, 11, 12, 14,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91А, 91Б, 94, 96,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Русакова, дома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Подсадника, дома № 17, 19, 21, 23, 25, 27, 29;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50, 52, 54, 56.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610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"Школа-гимназия № 7 имени С. Сейфуллина города Балхаш", микрорайон Сатпаева, 1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Иванова, дома № 1, 2, 4, 9, 11, 13, 15, 17,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квартал;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33, 35, 37, 39, 41, 43, 45, 47, 47А, 47Б, 49, 51, 53, 55, 57, 59, 61, 63, 65, 67, 69, 71, 72, 73, 74, 74/1, 74/2, 74/3, 75, 76,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Сармантайулы, дома № 1, 2, 3, 4, 5, 6, 7, 8, 9, 10, 11, 12, 13, 14,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Орманбетулы, дома № 1, 2, 3, 4, 5, 6, 7, 8, 9, 10, 11, 12, 13, 14, 15, 16, 17, 18, 19, 20, 21,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Толендинова, дома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28, 33, 34, 35, 36, 37, 38, 39, 40, 41, 42,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Рембаза;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Цветочный, дома № 1, 3, 5, 6, 9. 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611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"Школа-гимназия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имени С. Сейфуллина города Балхаш", микрорайон Сатпаева, 1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Сатпаева, дома № 3, 4, 5, 6, 7, 8, 9, 10, 11, 12, 13, 14, 15А.</w:t>
      </w:r>
    </w:p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612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"Общеобразовательная санаторная школа-интернат № 2 имени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Русакова города Балхаш", улица Сатпаева, 5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имени Русакова, дома №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микрорайон, дома № 1А, 2, 12Б, 12В, 12Г, 13А,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микрорайон, дома № 2, 3, 4, 5, 14, 34, 35, 37, 38, 39, 42, 44, 45, 47, 64;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микрорайон, дом № 1;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3, 5 (общежитие).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613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"Лицей № 2 имени Абая города Балхаш", квартал Сванкулова, 20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Сванкулова, дома №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17, 19, 21, 31, 33, 35, 37, 39, 39А;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Лазо, дома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Токтамысова, дома № 1, 2, 3, 4, 5, 6, 7, 8, 8А,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1, 2, 2А,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Железнодорожников, дома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1, 2, 3, 4, 4Б, 5, 7, 9, 9Б, 11, 12, 13, 15, 17, 19, 21, 23, 23Б, 25, 27, 29, 40, 42, 43, 44,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Сарсембаева, дома № 10, 11, 14, 16, 18, 20, 24, 26, 30, 32, 34, 46, 48, 53, 55, 56, 58, 61, 62, 63, 64, 66, 67,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15, 15/1, 15/2, 16, 16А, 17, 19, 21, 23, 25, 27, 30, 32, 33, 34, 35, 36, 37, 38, 39, 40, 41, 42, 43, 44, 45, 46, 47, 49, 50, 51, 52, 53, 54, 55, 56, 57, 59, 60, 61, 62, 63, 64, 65, 66, 67, 68, 69, 70, 71, 72, 73, 74, 75, 76, 77,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10/1, 11, 12, 12А, 13, 14, 16, 17, 18, 20, 21, 22, 23, 24, 25, 26, 27, 29, 36, 37, 38, 40, 41, 42, 43, 44, 45, 46, 47, 48, 49, 50, 51, 52, 53, 54,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1, 2, 3, 4, 5, 6, 7.</w:t>
      </w:r>
    </w:p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614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"Лицей № 2 имени Абая города Балхаш", квартал Сванкулова, 20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41, 43, 45, 47, 49, 51, 61, 63, 65, 67, 69, 71, 73, 75, 77, 79, 81, 83, 85, 89, 89/1, 89/2, 91/1, 91/2, 93, 93/1, 93/2, 95, 95/1, 95/2, 97, 97/1, 97/2;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13, 14, 15, 16, 17, 18, 19, 20, 21, 22, 23, 24, 25, 26, 27, 28, 29, 30, 31, 32, 33, 34, 35, 36, 37, 38, 39, 40, 41, 42, 43, 44, 45, 46, 47, 48, 49, 50, 52, 53, 54, 55, 56, 57, 58, 58/1, 58/2, 59, 60, 60/1, 60/2, 61, 62, 62/1, 62/2, 63, 64, 64/1, 64/2, 65, 67, 69,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8, 9, 10, 11, 12, 14, 15, 16, 17, 18, 19, 19/2, 20, 21, 22, 24, 25, 26, 27, 28, 29, 30, 31, 32, 33, 34, 35, 36, 37, 39, 40, 41, 42/1, 42/2, 43/1, 43/2, 44, 44/2, 45/1, 45/2, 46, 47, 47/1, 47/2, 48, 48/1, 49/1, 49/2, 51, 51/2;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1, 2, 3, 4, 5, 6, 7, 8, 9, 10, 11, 12, 13, 14, 15, 16, 17, 18, 19, 20, 21, 22, 23, 23А,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40, 41, 42, 43, 44, 45, 46, 47, 48, 49, 50, 51, 52, 54, 56, 57, 58, 60, 62, 63, 64, 66, 67, 68, 69, 70, 71, 71/1, 72, 73, 74, 75, 77, 78, 79, 81, 82, 83, 84, 85, 86, 87, 88, 89, 90, 91,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1, 2, 3, 4, 5, 6, 7, 8, 9, 10, 11, 12, 13, 14, 15, 16, 17, 18, 19, 20, 21, 22, 23, 24, 25, 26, 27, 28, 29, 30, 31, 32, 33, 34, 35, 36, 37, 38, 39, 40, 41, 42, 43, 44, 45, 46, 47,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Токтамысова, дома № 23, 25, 27, 29, 30, 31, 32, 33, 34, 35, 36, 37, 38, 39, 40, 41, 42, 43, 44, 45, 46, 47, 48, 49, 50, 51, 52, 53, 54, 55, 56, 57, 58, 59, 60, 61, 62, 63, 64, 65, 66, 67, 68, 69, 70, 71, 72, 74,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Жидебай батыра, дома № 1, 2, 3, 4,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28, 29, 30, 31, 36, 39, 40, 41, 43, 44, 45, 46, 47;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58, 60, 62, 64.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615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"Дворец школьников города Балхаш", улица Агыбай батыра, 32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52, 53, 54, 55, 56, 57, 58, 59, 60, 61, 62, 64, 65, 66, 67,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66, 68, 70, 72, 74, 76, 77, 78, 79, 80, 81, 82, 83, 84, 85, 87, 88,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44, 45, 46, 47, 48, 49, 50, 51, 52, 53, 54,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93, 95, 97, 98, 99, 100, 101, 102, 103, 104, 105, 106, 107, 108, 109, 110, 111, 112, 113, 114, 115, 116, 117, 118, 119, 120, 121, 122, 123, 124, 125, 126, 127, 128, 129, 130, 131,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49, 52, 54, 55, 56, 57, 58, 59, 60, 61, 62, 63, 64, 65, 66, 67, 68, 69, 70, 71, 72, 73, 74, 75, 76, 77, 78, 79, 80, 81, 82, 83, 84, 85, 86, 87, 88, 89, 90, 91,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Токтамысова, дома № 77, 79, 81, 83, 85, 86, 87, 88, 89, 90, 91, 92, 93, 94, 95, 96, 97, 98, 99, 100, 101, 102, 104, 106, 107, 108, 111, 112, 113, 114, 115, 116, 117, 118, 119, 120, 121, 122, 123,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Жезказганская, дома № 1, 2, 3, 4, 5, 6, 7, 8, 9, 10, 11, 12, 13, 14, 15, 16, 17, 18, 19, 20, 21, 22, 23, 23А,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Лермонтова, дома № 1, 2, 3, 4, 5, 6, 7, 8, 9, 10, 11, 12, 12А,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Луначарского, дома № 1, 3, 4, 5, 6, 7, 8, 9, 9А, 10, 11, 12, 12А, 13, 14, 14А, 15, 16, 17, 18,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Чехова, дома № 1, 3, 4, 5, 6, 7, 9, 10,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Железнодорожников, дома №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53, 54, 55, 56, 57, 59, 61, 62, 63, 65, 66, 67, 68, 69, 70, 71, 72, 74, 75, 77, 79, 81, 85, 87, 89, 90, 91, 92, 96, 97,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79, 81, 82, 83, 84, 85, 87, 88, 89, 92, 93, 96, 99, 101, 102, 103, 106, 107, 109, 110, 112, 114, 115, 116, 117, 118, 119, 120, 121, 122, 123, 124, 125, 126, 127, 128, 129, 130, 131, 132, 134, 136, 138,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Сарсембаева, дома № 70, 70Б, 71, 72, 73, 74, 75, 77, 78, 79, 80, 81, 82, 84, 85, 86, 87, 88, 89, 91, 92, 94, 96, 97, 98, 99, 100, 101, 102, 105, 109, 110, 111, 112, 113, 114, 116, 118, 120, 122, 124, 128, 129, 130,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Алимжанова, дома № 48, 50, 52, 53, 54, 57, 58, 59, 62, 63, 64, 65, 66, 67, 68, 69, 70, 72, 73, 74, 75, 76, 77, 78, 80, 81, 82,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57, 59, 61, 63, 65, 66, 67, 68, 69, 70, 71, 72, 73, 74, 75, 76, 77, 78, 79, 80, 81, 82, 83, 84, 85, 86, 87.</w:t>
      </w:r>
    </w:p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616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17 имени В. Маяковского города Балхаш", микрорайон Жидебай батыра, 13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Жезказганская, дома № 32, 35, 36, 37, 38, 39, 40, 41, 42, 43, 44, 45, 46, 47, 48, 49, 50, 51, 52, 53, 54,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Бижанулы, дома № 1, 2, 3, 4, 5, 6, 7, 8, 9, 10, 11, 12,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36, 38, 39, 40, 41, 42, 43, 45, 46, 47, 48, 49, 50, 51, 52,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Маметовой, дома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Кошкарбаева, дома № 1, 2, 3, 4, 5, 6, 7, 8, 9, 10, 11, 12, 13,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Асфандьярова, дома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Достоевского, дома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Мичурина, дома №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Сары-Арка, дома № 1, 2, 3, 4, 5, 6, 7, 8, 9, 10, 11, 12, 13, 14, 15, 16, 17, 18, 19, 20, 21, 22, 23, 24, 25, 26, 27, 28,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Щербакова, дома № 1, 3, 4, 5, 6, 7, 8, 9, 10, 11, 12, 13, 14, 15, 16, 17, 18, 19,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Геологов.</w:t>
      </w:r>
    </w:p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617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17 имени В. Маяковского города Балхаш", микрорайон Жидебай батыра, 13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Жидебай батыра, дома № 8, 10, 12, 14, 15, 16, 18, 19, 20, 21, 22, 23, 24.</w:t>
      </w:r>
    </w:p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618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16 лингвистического направления города Балхаш", микрорайон Сабитовой, 1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Сабитовой, дома № 19, 20, 21, 22, 23, 23а, 24, 25, 26, 27, 28, 29, 30, 31, 32, 33, 34, 35, 36.</w:t>
      </w:r>
    </w:p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619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16 лингвистического направления города Балхаш", микрорайон Сабитовой, 1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Сабитовой, дома № 2, 3, 4, 5, 6, 7, 8, 9, 11,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Мухамеджанова, дома № 28, 29, 32, 35.</w:t>
      </w:r>
    </w:p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620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Физкультурно-оздоровительный комплекс, улица Караменде би, 31 Г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Мухамеджанова, дома № 1, 2, 3, 4, 20, 21, 22, 22А, 22Б, 24, 25, 26, 27, 30, 34.</w:t>
      </w:r>
    </w:p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621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4 имени Н. Крупской города Балхаш", улица Мира, 32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Мухамеджанова, дома № 5, 6, 7, 8, 9, 11, 12, 13, 14, 15, 16, 16А, 17, 18, 19,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 № 25;</w:t>
      </w:r>
    </w:p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войсковые части № № 07044, 53898.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622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"Дворец школьников города Балхаш", улица Агыбай батыра, 32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4, 5, 6, 7, 7А, 8А, 8Б, 8В, 8Г, 9, 11, 24, 25.</w:t>
      </w:r>
    </w:p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623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"Балхашский гуманитарно-технический колледж имени А. Мусина", корпус 2, улица Караменде би, 17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12, 13, 14, 15, 18,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 № 19.</w:t>
      </w:r>
    </w:p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624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"Общеобразовательная средняя школа № 3", бывший поселок Конырат,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11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дома № 1, 2, 3, 4, 5, 6, 7, 8, 9, 10, 11, 12, 13, 14, 15, 16, 17, 18, 19, 20, 21, 22, 23, 25, 26, 27,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Новорудная, дома № 1, 2, 3, 4, 5, 6, 7, 8, 9, 10, 11, 12, 13, 14, 15, 16, 17, 18, 19, 20, 21, 22, 23, 24, 25, 26, 27, 29,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Русакова, дома № 7, 8, 9,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Зайцева, дома № 16, 18, 20, 22, 26,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дома № 2, 17, 18, 19, 20, 21,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квартал, дома № 1, 2, 4, 5, 6, 7, 8, 9, 10, 11,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Асфандьярова, дома № 2, 5, 7;</w:t>
      </w:r>
    </w:p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Горняцкая, дома № 15, 17;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Клубная, дом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 № 18Е;</w:t>
      </w:r>
    </w:p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Шыгыс Конырат.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625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25 имени Ы. Алтынсарина", бывший поселок Конырат, улица Русакова, 1А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дома № 1, 1/1, 1/2, 2, 3, 3А, 4, 5, 6, 7, 8, 10, 11, 15, 17, 19, 22,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линия, дома № 4, 10, 13;</w:t>
      </w:r>
    </w:p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линия, дома № 32, 33;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линия, дом № 26;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линия, дома № 8,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Горняцкая, дома № 16, 18, 18А, 20А, 22, 24, 26, 32, 34, 36, 38, 40, 42, 44, 46, 48, 50, 52, 54, 56, 57,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Больничная, дома № 7, 9, 11, 13, 15,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Зайцева, дома № 4, 17, 17А, 19, 19А, 21, 27А, 31;</w:t>
      </w:r>
    </w:p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Оранжерея, дом № 1;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ПСХ, дома № 1, 2, 3;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Русакова, дома №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дома № 22, 24, 26, 33, 35, 38,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урочище "Бектауата".</w:t>
      </w:r>
    </w:p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626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клуб "Горняк", поселок Саяк, улица Бульвар Горняков, 48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1, 3, 5, 7, 9, 11, 13, 15, 17, 19, 21, 23, 25, 27, 29, 31, 33, 35, 37, 39, 41, 43, 45, 47, 49, 51, 53, 55, 57, 59,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№ 1, 2, 3, 4, 5, 6, 7, 8, 9, 10, 11, 12, 13, 14, 15, 16, 17, 18, 19, 20, 21, 22, 23, 24, 25, 26, 27, 28, 29, 30, 31, 32, 33, 34, 35, 36, 37, 38, 39, 40, 41, 42, 43, 44, 45, 46, 47, 48, 49, 50, 51, 52, 54, 56, 58, 60,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1, 2, 3, 4, 5, 6, 7, 8, 9, 10, 11, 12, 13, 14, 15, 16, 17, 18, 19, 20, 21, 22, 23, 24, 25, 26, 27, 28, 29, 30, 32, 34, 36, 38, 40, 41,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Космонавтов, дома № 1, 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Горняков, дома № 2, 4, 6, 8, 10, 12, 14, 16, 18, 20, 22,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МПС, дома № 1, 2, 3, 4, 5, 6, 7, 9, 10, 11, 12, 13, 14, 15, 16, 17, 18, 19, 20, 24, 25, 26, 27, 28, 29, 30, 31, 32, 33, 34, 35, 36, 37, 38, 39, 40, 41, 42, 43, 44, 45, 46, 47, 48, 49, 50, 51, 52, 53, 54, 55, 56, 57, 58, 59, 60, 61, 62, 63, 65, 66, 68, 69, 70, 71, 72, 73,74, 75, 76, 77, 78, 79;</w:t>
      </w:r>
    </w:p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дома № 7, 10, 11, 13, 14, 16, 19;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Юбилейная, дома № 2, 3, 10, 19, 20;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Ащиозек.</w:t>
      </w:r>
    </w:p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627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6", поселок Саяк, улица Школьная, 29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 № 4, 5, 6, 7, 9, 11, 12, 13, 14, 15, 16, 17, 18, 19, 20, 21, 22, 23, 24, 25, 26,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№ 2, 12, 16, 17, 18, 19, 20, 21, 22, 23, 23А, 24, 25, 26, 27, 28, 29, 30, 31, 32, 33, 34, 35, 38, 43,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дома № 32, 41, 54, 56, 57, 58, общежитие 1.</w:t>
      </w:r>
    </w:p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628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Клуб поселка Гулшат, улица Школьная, 6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Гулшат и поселок Шубар-Тубек.</w:t>
      </w:r>
    </w:p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629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24"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станции Балхаш.</w:t>
      </w:r>
    </w:p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630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Войсковая часть 6505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войсковая часть № 6505.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