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9d943" w14:textId="0c9d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строительства города Балхаш"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22 октября 2015 года № 40/03. Зарегистрировано Департаментом юстиции Карагандинской области 30 ноября 2015 года № 3520. Утратило силу постановлением акимата города Балхаша Карагандинской области от 12 мая 2016 года N 18/02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Балхаша Карагандинской области от 12.05.2016 N 18/02.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Балхаш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строительства города Балхаш".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Отменить постановление акимата города Балхаш от 19 сентября 2013 года № 37/23 "Об утверждении Положения о государственном учреждении "Отдел строительства города Балхаш".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города Балхаш Мажитова Нурлана Анетовича.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постановление вводится в действие после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Аглиулин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Балқаш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40/03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строительства города Балхаш"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строительства города Балхаш" является государственным органом Республики Казахстан, осуществляющим руководство в сфере строительства на территории города Балхаш.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строительства города Балхаш"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строительства города Балхаш" является юридическим лицом в организационно-правовой форме государственного учреждения, имеет печати и штампы со свои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строительства города Балхаш"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строительства города Балхаш"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строительства города Балхаш"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строительства города Балхаш"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строительства города Балхаш"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Республика Казахстан, Карагандинская область, город Балхаш, улица Уалиханова, дом 5, почтовый индекс: 100300.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- "Балқаш қаласының құрылыс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"Отдел строительства города Балхаш".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"Отдел строительства города Балхаш".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"Отдел строительства города Балхаш"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строительства города Балхаш"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строительства города Балхаш".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строительства города Балхаш"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Миссия: реализация государственной политики в области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проведение государственной политики в сфере строительной деятельности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повышение качества работ, связанных со строительной политикой, организацией рациональной застройки и эффективной реализации строительных решений территориального развития населенных пунктов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содействие развитию инфраструктуры и строительства на основе преобразования ресурсной и технологической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организация строительства объектов социальной, инженерной и транспортной инфраструктур на территории индивидуальной жилой застройки;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развитие базы нормативно-технической документации для проектирования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 и реализация строительных программ, направленных на решение текущих и перспективных задач комплексного социально-экономического развития населенных пунктов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организация строительного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координация всех смежных разделов строительной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информирование населения города о планируемой застройке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утверждение и реализация градостроительных проектов, проектов детальной планировки и застройки города и пригородной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принятие решений о строительстве (расширении, техническом перевооружении, модернизации, реконструкции, реставрации и капитальном ремонте)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строек (объектов), проведении комплекса работ по постутилизации объектов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определение состава и назначение комиссии по приемке объектов (комплексов) в эксплуатацию в порядке, установленном законодательством Республики Казахстан, а также регистрация и ведение учета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ведение мониторинга строящихся (намечаемых к строительству) объектов и комплексов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в установленном порядке от государственных органов, организаций, должностных лиц независимо от форм собственности информацию, необходимую для выполнения возложенных на государственное учреждение "Отдел строительства города Балхаш"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поручать местным исполнительным органам, предприятиям и организациям всех форм собственности подготовку материалов по решению отдельных вопросов в пределах компетенции государственного учреждения "Отдел строительства города Балхаш", входить с предложениями о привлечении работников других управлений и организаций с согласия их руководителей к осуществлению мероприятий, проводимых государственным учреждением "Отдел строительства города Балхаш" в соответствии с возложенными на него функциями;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создавать в установленном порядке при государственном учреждении "Отдел строительства города Балхаш" экспертные группы из числа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 города и городского маслихата предложения по решению вопросов, относящихся к их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приостанавливать производство работ, выполняемых с отступлением от проекта, с нарушением строительных норм и правил и технических условий, требовать устранения допущенных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"Отдел строительства города Балхаш" осуществляется первым руководителем, который несет персональную ответственность за выполнение возложенных на государственное учреждение "Отдел строительства города Балхаш"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строительства города Балхаш" назначается на должность и освобождается от должности акимом города Балхаш.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"Отдел строительства города Балхаш":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государственного учреждения "Отдел строительства города Балхаш" во взаимоотношениях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руководит работой государственного учреждения "Отдел строительства города Балхаш" и несет персональную ответственность за выполнение возложенных на него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 личный прием граждан согласно графику приема, рассматривает в установленные законодательством сроки обращения физических и юридических лиц, принимает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решает вопросы принятия и увольнения, привлечения к дисциплинарной ответственности, поощрения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дает указания, обязательные для исполнения работниками отдела,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контроль за целевым использованием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работу по противодействию коррупции и соблюдению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строительства города Балхаш"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строительства города Балхаш"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строительства города Балхаш"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строительства города Балхаш"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строительства города Балхаш"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"Отдел строительства города Балхаш"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