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0475" w14:textId="3820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маслихата города Балхаша"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20 ноября 2015 года № 44/345. Зарегистрировано Департаментом юстиции Карагандинской области 14 декабря 2015 года № 3553. Утратило силу решением Балхашского городского маслихата Карагандинской области от 2 марта 2016 года № 49/379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02.03.2016 № 49/379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государственного учреждения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Рахимберлина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44/345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маслихата города Балхаша"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государственного учреждения "Аппарат маслихата города Балхаша"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государственного учреждения "Аппарат маслихата города Балхаша"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- Комиссия), которая создается секретарем Балхашского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Балхашского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руководитель отдела государственного учреждения "Аппарат маслихата города Балхаша" (далее - Секретарь комиссии).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Секретарь комиссии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Секретарь комиссии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Секретаря комиссии, ознакамливает служащего с заполненным оценочным листом и направляет заполненный оценочный лист Секретарю Комиссии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Секретарем комиссии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Секретарем комиссии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Секретарю комиссии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Секретарь комиссии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Секретарем комиссии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Секретарь комиссии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допущении ошибки Секретарем комиссии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Секретарь комиссии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Секретарь комиссии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государственном учреждении "Аппарат маслихата города Балхаша".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маслихата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3"/>
        <w:gridCol w:w="7457"/>
      </w:tblGrid>
      <w:tr>
        <w:trPr>
          <w:trHeight w:val="30" w:hRule="atLeast"/>
        </w:trPr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 (при его наличии)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 (при его наличии)______________________________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маслихата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(при его наличии) оцениваемого служащего:_______________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маслихата города Балхаша"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5950"/>
        <w:gridCol w:w="1589"/>
        <w:gridCol w:w="1020"/>
        <w:gridCol w:w="1021"/>
      </w:tblGrid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__________________Дата: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